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E126A" w14:textId="77777777" w:rsidR="00D67326" w:rsidRPr="003D4247" w:rsidRDefault="00D67326" w:rsidP="00D67326">
      <w:pPr>
        <w:spacing w:after="0" w:line="480" w:lineRule="auto"/>
        <w:rPr>
          <w:b/>
          <w:bCs/>
        </w:rPr>
      </w:pPr>
      <w:r w:rsidRPr="003D4247">
        <w:rPr>
          <w:b/>
          <w:bCs/>
        </w:rPr>
        <w:t>Table 1 (online supplementary). Diagnosis codes used to select acute ischemic stroke cases</w:t>
      </w:r>
    </w:p>
    <w:tbl>
      <w:tblPr>
        <w:tblStyle w:val="TableGrid"/>
        <w:tblW w:w="13887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2092"/>
      </w:tblGrid>
      <w:tr w:rsidR="00D67326" w:rsidRPr="003D4247" w14:paraId="1319BA50" w14:textId="77777777" w:rsidTr="00CB61D8">
        <w:trPr>
          <w:trHeight w:val="317"/>
        </w:trPr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853843" w14:textId="77777777" w:rsidR="00D67326" w:rsidRPr="003D4247" w:rsidRDefault="00D67326" w:rsidP="00CB61D8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D4247">
              <w:rPr>
                <w:rFonts w:cs="Times New Roman"/>
                <w:b/>
                <w:bCs/>
                <w:sz w:val="20"/>
                <w:szCs w:val="20"/>
              </w:rPr>
              <w:t>Diagnosis code</w:t>
            </w:r>
          </w:p>
        </w:tc>
        <w:tc>
          <w:tcPr>
            <w:tcW w:w="120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CC2E51" w14:textId="77777777" w:rsidR="00D67326" w:rsidRPr="003D4247" w:rsidRDefault="00D67326" w:rsidP="00CB61D8">
            <w:pPr>
              <w:spacing w:line="36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3D4247">
              <w:rPr>
                <w:rFonts w:cs="Times New Roman"/>
                <w:b/>
                <w:bCs/>
                <w:sz w:val="20"/>
                <w:szCs w:val="20"/>
              </w:rPr>
              <w:t>Label for code</w:t>
            </w:r>
          </w:p>
        </w:tc>
      </w:tr>
      <w:tr w:rsidR="00D67326" w:rsidRPr="003D4247" w14:paraId="5F12B8E1" w14:textId="77777777" w:rsidTr="00CB61D8">
        <w:trPr>
          <w:trHeight w:val="317"/>
        </w:trPr>
        <w:tc>
          <w:tcPr>
            <w:tcW w:w="1795" w:type="dxa"/>
            <w:tcBorders>
              <w:top w:val="single" w:sz="4" w:space="0" w:color="auto"/>
              <w:right w:val="nil"/>
            </w:tcBorders>
          </w:tcPr>
          <w:p w14:paraId="5D0D3D4B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</w:t>
            </w:r>
          </w:p>
        </w:tc>
        <w:tc>
          <w:tcPr>
            <w:tcW w:w="12092" w:type="dxa"/>
            <w:tcBorders>
              <w:top w:val="single" w:sz="4" w:space="0" w:color="auto"/>
              <w:left w:val="nil"/>
            </w:tcBorders>
          </w:tcPr>
          <w:p w14:paraId="5FF542DB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Cerebral infarction</w:t>
            </w:r>
          </w:p>
        </w:tc>
      </w:tr>
      <w:tr w:rsidR="00D67326" w:rsidRPr="003D4247" w14:paraId="37559B63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6C4B6A19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I63.0</w:t>
            </w:r>
          </w:p>
        </w:tc>
        <w:tc>
          <w:tcPr>
            <w:tcW w:w="12092" w:type="dxa"/>
            <w:tcBorders>
              <w:left w:val="nil"/>
            </w:tcBorders>
          </w:tcPr>
          <w:p w14:paraId="24324389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precerebral arteries</w:t>
            </w:r>
          </w:p>
        </w:tc>
      </w:tr>
      <w:tr w:rsidR="00D67326" w:rsidRPr="003D4247" w14:paraId="55658791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6A36FCC7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I63.00</w:t>
            </w:r>
          </w:p>
        </w:tc>
        <w:tc>
          <w:tcPr>
            <w:tcW w:w="12092" w:type="dxa"/>
            <w:tcBorders>
              <w:left w:val="nil"/>
            </w:tcBorders>
          </w:tcPr>
          <w:p w14:paraId="5A8C5A00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unspecified precerebral artery</w:t>
            </w:r>
          </w:p>
        </w:tc>
      </w:tr>
      <w:tr w:rsidR="00D67326" w:rsidRPr="003D4247" w14:paraId="70A0133D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330EB026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I63.01</w:t>
            </w:r>
          </w:p>
        </w:tc>
        <w:tc>
          <w:tcPr>
            <w:tcW w:w="12092" w:type="dxa"/>
            <w:tcBorders>
              <w:left w:val="nil"/>
            </w:tcBorders>
          </w:tcPr>
          <w:p w14:paraId="55887FEA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vertebral artery</w:t>
            </w:r>
          </w:p>
        </w:tc>
      </w:tr>
      <w:tr w:rsidR="00D67326" w:rsidRPr="003D4247" w14:paraId="1776572F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480F0631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I63.011</w:t>
            </w:r>
          </w:p>
        </w:tc>
        <w:tc>
          <w:tcPr>
            <w:tcW w:w="12092" w:type="dxa"/>
            <w:tcBorders>
              <w:left w:val="nil"/>
            </w:tcBorders>
          </w:tcPr>
          <w:p w14:paraId="036D6989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right vertebral artery</w:t>
            </w:r>
          </w:p>
        </w:tc>
      </w:tr>
      <w:tr w:rsidR="00D67326" w:rsidRPr="003D4247" w14:paraId="7F896C4B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31FB5235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I63.012</w:t>
            </w:r>
          </w:p>
        </w:tc>
        <w:tc>
          <w:tcPr>
            <w:tcW w:w="12092" w:type="dxa"/>
            <w:tcBorders>
              <w:left w:val="nil"/>
            </w:tcBorders>
          </w:tcPr>
          <w:p w14:paraId="118D9492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left vertebral artery</w:t>
            </w:r>
          </w:p>
        </w:tc>
      </w:tr>
      <w:tr w:rsidR="00D67326" w:rsidRPr="003D4247" w14:paraId="2C878B74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560C6F7B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I63.013</w:t>
            </w:r>
          </w:p>
        </w:tc>
        <w:tc>
          <w:tcPr>
            <w:tcW w:w="12092" w:type="dxa"/>
            <w:tcBorders>
              <w:left w:val="nil"/>
            </w:tcBorders>
          </w:tcPr>
          <w:p w14:paraId="361DB3CD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bilateral vertebral arteries</w:t>
            </w:r>
          </w:p>
        </w:tc>
      </w:tr>
      <w:tr w:rsidR="00D67326" w:rsidRPr="003D4247" w14:paraId="5F63C4A6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66FD9BA8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I63.019</w:t>
            </w:r>
          </w:p>
        </w:tc>
        <w:tc>
          <w:tcPr>
            <w:tcW w:w="12092" w:type="dxa"/>
            <w:tcBorders>
              <w:left w:val="nil"/>
            </w:tcBorders>
          </w:tcPr>
          <w:p w14:paraId="2A4976EA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unspecified vertebral artery</w:t>
            </w:r>
          </w:p>
        </w:tc>
      </w:tr>
      <w:tr w:rsidR="00D67326" w:rsidRPr="003D4247" w14:paraId="2633247C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117C05C0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I63.02</w:t>
            </w:r>
          </w:p>
        </w:tc>
        <w:tc>
          <w:tcPr>
            <w:tcW w:w="12092" w:type="dxa"/>
            <w:tcBorders>
              <w:left w:val="nil"/>
            </w:tcBorders>
          </w:tcPr>
          <w:p w14:paraId="5DF54A60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basilar artery</w:t>
            </w:r>
          </w:p>
        </w:tc>
      </w:tr>
      <w:tr w:rsidR="00D67326" w:rsidRPr="003D4247" w14:paraId="67F4ECC9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130B7A33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I63.03</w:t>
            </w:r>
          </w:p>
        </w:tc>
        <w:tc>
          <w:tcPr>
            <w:tcW w:w="12092" w:type="dxa"/>
            <w:tcBorders>
              <w:left w:val="nil"/>
            </w:tcBorders>
          </w:tcPr>
          <w:p w14:paraId="3A5B9F24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carotid artery</w:t>
            </w:r>
          </w:p>
        </w:tc>
      </w:tr>
      <w:tr w:rsidR="00D67326" w:rsidRPr="003D4247" w14:paraId="3E168403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3A2CCA83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I63.031</w:t>
            </w:r>
          </w:p>
        </w:tc>
        <w:tc>
          <w:tcPr>
            <w:tcW w:w="12092" w:type="dxa"/>
            <w:tcBorders>
              <w:left w:val="nil"/>
            </w:tcBorders>
          </w:tcPr>
          <w:p w14:paraId="6361E837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right carotid artery</w:t>
            </w:r>
          </w:p>
        </w:tc>
      </w:tr>
      <w:tr w:rsidR="00D67326" w:rsidRPr="003D4247" w14:paraId="128A7CA4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00D32E80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I63.032</w:t>
            </w:r>
          </w:p>
        </w:tc>
        <w:tc>
          <w:tcPr>
            <w:tcW w:w="12092" w:type="dxa"/>
            <w:tcBorders>
              <w:left w:val="nil"/>
            </w:tcBorders>
          </w:tcPr>
          <w:p w14:paraId="40AB9BF2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left carotid artery</w:t>
            </w:r>
          </w:p>
        </w:tc>
      </w:tr>
      <w:tr w:rsidR="00D67326" w:rsidRPr="003D4247" w14:paraId="2A32D7A1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65DC69D5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I63.033</w:t>
            </w:r>
          </w:p>
        </w:tc>
        <w:tc>
          <w:tcPr>
            <w:tcW w:w="12092" w:type="dxa"/>
            <w:tcBorders>
              <w:left w:val="nil"/>
            </w:tcBorders>
          </w:tcPr>
          <w:p w14:paraId="53D4EA71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bilateral carotid arteries</w:t>
            </w:r>
          </w:p>
        </w:tc>
      </w:tr>
      <w:tr w:rsidR="00D67326" w:rsidRPr="003D4247" w14:paraId="72469499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7B870883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I63.039</w:t>
            </w:r>
          </w:p>
        </w:tc>
        <w:tc>
          <w:tcPr>
            <w:tcW w:w="12092" w:type="dxa"/>
            <w:tcBorders>
              <w:left w:val="nil"/>
            </w:tcBorders>
          </w:tcPr>
          <w:p w14:paraId="065E7F4E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unspecified carotid artery</w:t>
            </w:r>
          </w:p>
        </w:tc>
      </w:tr>
      <w:tr w:rsidR="00D67326" w:rsidRPr="003D4247" w14:paraId="672FC2B6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18BF9371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I63.09</w:t>
            </w:r>
          </w:p>
        </w:tc>
        <w:tc>
          <w:tcPr>
            <w:tcW w:w="12092" w:type="dxa"/>
            <w:tcBorders>
              <w:left w:val="nil"/>
            </w:tcBorders>
          </w:tcPr>
          <w:p w14:paraId="08881239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other precerebral artery</w:t>
            </w:r>
          </w:p>
        </w:tc>
      </w:tr>
      <w:tr w:rsidR="00D67326" w:rsidRPr="003D4247" w14:paraId="707AFDB7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2E4DAE30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I63.1</w:t>
            </w:r>
          </w:p>
        </w:tc>
        <w:tc>
          <w:tcPr>
            <w:tcW w:w="12092" w:type="dxa"/>
            <w:tcBorders>
              <w:left w:val="nil"/>
            </w:tcBorders>
          </w:tcPr>
          <w:p w14:paraId="75203AC1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precerebral arteries</w:t>
            </w:r>
          </w:p>
        </w:tc>
      </w:tr>
      <w:tr w:rsidR="00D67326" w:rsidRPr="003D4247" w14:paraId="5BED4352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39643C35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I63.10</w:t>
            </w:r>
          </w:p>
        </w:tc>
        <w:tc>
          <w:tcPr>
            <w:tcW w:w="12092" w:type="dxa"/>
            <w:tcBorders>
              <w:left w:val="nil"/>
            </w:tcBorders>
          </w:tcPr>
          <w:p w14:paraId="5566984A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unspecified precerebral artery</w:t>
            </w:r>
          </w:p>
        </w:tc>
      </w:tr>
      <w:tr w:rsidR="00D67326" w:rsidRPr="003D4247" w14:paraId="38EDC732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383C84F8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I63.11</w:t>
            </w:r>
          </w:p>
        </w:tc>
        <w:tc>
          <w:tcPr>
            <w:tcW w:w="12092" w:type="dxa"/>
            <w:tcBorders>
              <w:left w:val="nil"/>
            </w:tcBorders>
          </w:tcPr>
          <w:p w14:paraId="04C5F251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vertebral artery</w:t>
            </w:r>
          </w:p>
        </w:tc>
      </w:tr>
      <w:tr w:rsidR="00D67326" w:rsidRPr="003D4247" w14:paraId="18F5C926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14FFA4BB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I63.111</w:t>
            </w:r>
          </w:p>
        </w:tc>
        <w:tc>
          <w:tcPr>
            <w:tcW w:w="12092" w:type="dxa"/>
            <w:tcBorders>
              <w:left w:val="nil"/>
            </w:tcBorders>
          </w:tcPr>
          <w:p w14:paraId="2E5F4C10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right vertebral artery</w:t>
            </w:r>
          </w:p>
        </w:tc>
      </w:tr>
      <w:tr w:rsidR="00D67326" w:rsidRPr="003D4247" w14:paraId="16989BC8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28326749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I63.112</w:t>
            </w:r>
          </w:p>
        </w:tc>
        <w:tc>
          <w:tcPr>
            <w:tcW w:w="12092" w:type="dxa"/>
            <w:tcBorders>
              <w:left w:val="nil"/>
            </w:tcBorders>
          </w:tcPr>
          <w:p w14:paraId="30B12301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left vertebral artery</w:t>
            </w:r>
          </w:p>
        </w:tc>
      </w:tr>
      <w:tr w:rsidR="00D67326" w:rsidRPr="003D4247" w14:paraId="4F0AC57A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779D06E5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I63.113</w:t>
            </w:r>
          </w:p>
        </w:tc>
        <w:tc>
          <w:tcPr>
            <w:tcW w:w="12092" w:type="dxa"/>
            <w:tcBorders>
              <w:left w:val="nil"/>
            </w:tcBorders>
          </w:tcPr>
          <w:p w14:paraId="5E1E64B8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bilateral vertebral arteries</w:t>
            </w:r>
          </w:p>
        </w:tc>
      </w:tr>
      <w:tr w:rsidR="00D67326" w:rsidRPr="003D4247" w14:paraId="1F3CC413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6B46C2F8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I63.119</w:t>
            </w:r>
          </w:p>
        </w:tc>
        <w:tc>
          <w:tcPr>
            <w:tcW w:w="12092" w:type="dxa"/>
            <w:tcBorders>
              <w:left w:val="nil"/>
            </w:tcBorders>
          </w:tcPr>
          <w:p w14:paraId="14B28248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unspecified vertebral artery</w:t>
            </w:r>
          </w:p>
        </w:tc>
      </w:tr>
      <w:tr w:rsidR="00D67326" w:rsidRPr="003D4247" w14:paraId="77D5637F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793ABE0D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I63.12</w:t>
            </w:r>
          </w:p>
        </w:tc>
        <w:tc>
          <w:tcPr>
            <w:tcW w:w="12092" w:type="dxa"/>
            <w:tcBorders>
              <w:left w:val="nil"/>
            </w:tcBorders>
          </w:tcPr>
          <w:p w14:paraId="5D99FEEB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basilar artery</w:t>
            </w:r>
          </w:p>
        </w:tc>
      </w:tr>
      <w:tr w:rsidR="00D67326" w:rsidRPr="003D4247" w14:paraId="5FE540A6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5056EF14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I63.13</w:t>
            </w:r>
          </w:p>
        </w:tc>
        <w:tc>
          <w:tcPr>
            <w:tcW w:w="12092" w:type="dxa"/>
            <w:tcBorders>
              <w:left w:val="nil"/>
            </w:tcBorders>
          </w:tcPr>
          <w:p w14:paraId="321EBA7E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carotid artery</w:t>
            </w:r>
          </w:p>
        </w:tc>
      </w:tr>
      <w:tr w:rsidR="00D67326" w:rsidRPr="003D4247" w14:paraId="741F3496" w14:textId="77777777" w:rsidTr="00CB61D8">
        <w:trPr>
          <w:trHeight w:val="300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78EE0814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I63.131</w:t>
            </w:r>
          </w:p>
        </w:tc>
        <w:tc>
          <w:tcPr>
            <w:tcW w:w="12092" w:type="dxa"/>
            <w:tcBorders>
              <w:left w:val="nil"/>
            </w:tcBorders>
          </w:tcPr>
          <w:p w14:paraId="5EB8D70F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right carotid artery</w:t>
            </w:r>
          </w:p>
        </w:tc>
      </w:tr>
      <w:tr w:rsidR="00D67326" w:rsidRPr="003D4247" w14:paraId="19D811AD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6C314C09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I63.132</w:t>
            </w:r>
          </w:p>
        </w:tc>
        <w:tc>
          <w:tcPr>
            <w:tcW w:w="12092" w:type="dxa"/>
            <w:tcBorders>
              <w:left w:val="nil"/>
            </w:tcBorders>
          </w:tcPr>
          <w:p w14:paraId="3A3EE4B0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left carotid artery</w:t>
            </w:r>
          </w:p>
        </w:tc>
      </w:tr>
      <w:tr w:rsidR="00D67326" w:rsidRPr="003D4247" w14:paraId="7CAE4307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112AD63E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I63.133</w:t>
            </w:r>
          </w:p>
        </w:tc>
        <w:tc>
          <w:tcPr>
            <w:tcW w:w="12092" w:type="dxa"/>
            <w:tcBorders>
              <w:left w:val="nil"/>
            </w:tcBorders>
          </w:tcPr>
          <w:p w14:paraId="3369CB6F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bilateral carotid arteries</w:t>
            </w:r>
          </w:p>
        </w:tc>
      </w:tr>
      <w:tr w:rsidR="00D67326" w:rsidRPr="003D4247" w14:paraId="79BAF894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444E5E5A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I63.139</w:t>
            </w:r>
          </w:p>
        </w:tc>
        <w:tc>
          <w:tcPr>
            <w:tcW w:w="12092" w:type="dxa"/>
            <w:tcBorders>
              <w:left w:val="nil"/>
            </w:tcBorders>
          </w:tcPr>
          <w:p w14:paraId="0D867173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unspecified carotid artery</w:t>
            </w:r>
          </w:p>
        </w:tc>
      </w:tr>
      <w:tr w:rsidR="00D67326" w:rsidRPr="003D4247" w14:paraId="1FE176CF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14DF41A0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I63.19</w:t>
            </w:r>
          </w:p>
        </w:tc>
        <w:tc>
          <w:tcPr>
            <w:tcW w:w="12092" w:type="dxa"/>
            <w:tcBorders>
              <w:left w:val="nil"/>
            </w:tcBorders>
          </w:tcPr>
          <w:p w14:paraId="53E55457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other precerebral artery</w:t>
            </w:r>
          </w:p>
        </w:tc>
      </w:tr>
      <w:tr w:rsidR="00D67326" w:rsidRPr="003D4247" w14:paraId="4D778A65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27979793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I63.2</w:t>
            </w:r>
          </w:p>
        </w:tc>
        <w:tc>
          <w:tcPr>
            <w:tcW w:w="12092" w:type="dxa"/>
            <w:tcBorders>
              <w:left w:val="nil"/>
            </w:tcBorders>
          </w:tcPr>
          <w:p w14:paraId="7D9EBAF7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precerebral arteries</w:t>
            </w:r>
          </w:p>
        </w:tc>
      </w:tr>
      <w:tr w:rsidR="00D67326" w:rsidRPr="003D4247" w14:paraId="01010BF0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7E05177C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I63.20</w:t>
            </w:r>
          </w:p>
        </w:tc>
        <w:tc>
          <w:tcPr>
            <w:tcW w:w="12092" w:type="dxa"/>
            <w:tcBorders>
              <w:left w:val="nil"/>
            </w:tcBorders>
          </w:tcPr>
          <w:p w14:paraId="2462E53D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unspecified precerebral arteries</w:t>
            </w:r>
          </w:p>
        </w:tc>
      </w:tr>
      <w:tr w:rsidR="00D67326" w:rsidRPr="003D4247" w14:paraId="7D689334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2033A133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I63.21</w:t>
            </w:r>
          </w:p>
        </w:tc>
        <w:tc>
          <w:tcPr>
            <w:tcW w:w="12092" w:type="dxa"/>
            <w:tcBorders>
              <w:left w:val="nil"/>
            </w:tcBorders>
          </w:tcPr>
          <w:p w14:paraId="77BBDF0B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vertebral arteries</w:t>
            </w:r>
          </w:p>
        </w:tc>
      </w:tr>
      <w:tr w:rsidR="00D67326" w:rsidRPr="003D4247" w14:paraId="159982E7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2FE43132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I63.211</w:t>
            </w:r>
          </w:p>
        </w:tc>
        <w:tc>
          <w:tcPr>
            <w:tcW w:w="12092" w:type="dxa"/>
            <w:tcBorders>
              <w:left w:val="nil"/>
            </w:tcBorders>
          </w:tcPr>
          <w:p w14:paraId="60401604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right vertebral artery</w:t>
            </w:r>
          </w:p>
        </w:tc>
      </w:tr>
      <w:tr w:rsidR="00D67326" w:rsidRPr="003D4247" w14:paraId="0E8DA9B8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3D3F9D87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I63.212</w:t>
            </w:r>
          </w:p>
        </w:tc>
        <w:tc>
          <w:tcPr>
            <w:tcW w:w="12092" w:type="dxa"/>
            <w:tcBorders>
              <w:left w:val="nil"/>
            </w:tcBorders>
          </w:tcPr>
          <w:p w14:paraId="4C8B1411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left vertebral artery</w:t>
            </w:r>
          </w:p>
        </w:tc>
      </w:tr>
      <w:tr w:rsidR="00D67326" w:rsidRPr="003D4247" w14:paraId="0FDF6CF2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6BB4ADA4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I63.213</w:t>
            </w:r>
          </w:p>
        </w:tc>
        <w:tc>
          <w:tcPr>
            <w:tcW w:w="12092" w:type="dxa"/>
            <w:tcBorders>
              <w:left w:val="nil"/>
            </w:tcBorders>
          </w:tcPr>
          <w:p w14:paraId="0D765675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bilateral vertebral arteries</w:t>
            </w:r>
          </w:p>
        </w:tc>
      </w:tr>
      <w:tr w:rsidR="00D67326" w:rsidRPr="003D4247" w14:paraId="4CD93238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09633A5D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I63.219</w:t>
            </w:r>
          </w:p>
        </w:tc>
        <w:tc>
          <w:tcPr>
            <w:tcW w:w="12092" w:type="dxa"/>
            <w:tcBorders>
              <w:left w:val="nil"/>
            </w:tcBorders>
          </w:tcPr>
          <w:p w14:paraId="3EC2A8F9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unspecified vertebral artery</w:t>
            </w:r>
          </w:p>
        </w:tc>
      </w:tr>
      <w:tr w:rsidR="00D67326" w:rsidRPr="003D4247" w14:paraId="070E46E3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43687F69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I63.22</w:t>
            </w:r>
          </w:p>
        </w:tc>
        <w:tc>
          <w:tcPr>
            <w:tcW w:w="12092" w:type="dxa"/>
            <w:tcBorders>
              <w:left w:val="nil"/>
            </w:tcBorders>
          </w:tcPr>
          <w:p w14:paraId="1AECBCA8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basilar artery</w:t>
            </w:r>
          </w:p>
        </w:tc>
      </w:tr>
      <w:tr w:rsidR="00D67326" w:rsidRPr="003D4247" w14:paraId="5C4DF183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49C21B60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I63.23</w:t>
            </w:r>
          </w:p>
        </w:tc>
        <w:tc>
          <w:tcPr>
            <w:tcW w:w="12092" w:type="dxa"/>
            <w:tcBorders>
              <w:left w:val="nil"/>
            </w:tcBorders>
          </w:tcPr>
          <w:p w14:paraId="36A11275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carotid arteries</w:t>
            </w:r>
          </w:p>
        </w:tc>
      </w:tr>
      <w:tr w:rsidR="00D67326" w:rsidRPr="003D4247" w14:paraId="5471374F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353714B8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I63.231</w:t>
            </w:r>
          </w:p>
        </w:tc>
        <w:tc>
          <w:tcPr>
            <w:tcW w:w="12092" w:type="dxa"/>
            <w:tcBorders>
              <w:left w:val="nil"/>
            </w:tcBorders>
          </w:tcPr>
          <w:p w14:paraId="1D22A06D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right carotid arteries</w:t>
            </w:r>
          </w:p>
        </w:tc>
      </w:tr>
      <w:tr w:rsidR="00D67326" w:rsidRPr="003D4247" w14:paraId="15C66780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1663B701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I63.232</w:t>
            </w:r>
          </w:p>
        </w:tc>
        <w:tc>
          <w:tcPr>
            <w:tcW w:w="12092" w:type="dxa"/>
            <w:tcBorders>
              <w:left w:val="nil"/>
            </w:tcBorders>
          </w:tcPr>
          <w:p w14:paraId="0A706B05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left carotid arteries</w:t>
            </w:r>
          </w:p>
        </w:tc>
      </w:tr>
      <w:tr w:rsidR="00D67326" w:rsidRPr="003D4247" w14:paraId="30851873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777D5451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I63.233</w:t>
            </w:r>
          </w:p>
        </w:tc>
        <w:tc>
          <w:tcPr>
            <w:tcW w:w="12092" w:type="dxa"/>
            <w:tcBorders>
              <w:left w:val="nil"/>
            </w:tcBorders>
          </w:tcPr>
          <w:p w14:paraId="1E1897D2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bilateral carotid arteries</w:t>
            </w:r>
          </w:p>
        </w:tc>
      </w:tr>
      <w:tr w:rsidR="00D67326" w:rsidRPr="003D4247" w14:paraId="03F56D5C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7D07C05A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I63.239</w:t>
            </w:r>
          </w:p>
        </w:tc>
        <w:tc>
          <w:tcPr>
            <w:tcW w:w="12092" w:type="dxa"/>
            <w:tcBorders>
              <w:left w:val="nil"/>
            </w:tcBorders>
          </w:tcPr>
          <w:p w14:paraId="2D6B2EF6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unspecified carotid artery</w:t>
            </w:r>
          </w:p>
        </w:tc>
      </w:tr>
      <w:tr w:rsidR="00D67326" w:rsidRPr="003D4247" w14:paraId="2C91661E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79711BAA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I63.29</w:t>
            </w:r>
          </w:p>
        </w:tc>
        <w:tc>
          <w:tcPr>
            <w:tcW w:w="12092" w:type="dxa"/>
            <w:tcBorders>
              <w:left w:val="nil"/>
            </w:tcBorders>
          </w:tcPr>
          <w:p w14:paraId="033F4046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other precerebral arteries</w:t>
            </w:r>
          </w:p>
        </w:tc>
      </w:tr>
      <w:tr w:rsidR="00D67326" w:rsidRPr="003D4247" w14:paraId="6CF70B3A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61075894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I63.3</w:t>
            </w:r>
          </w:p>
        </w:tc>
        <w:tc>
          <w:tcPr>
            <w:tcW w:w="12092" w:type="dxa"/>
            <w:tcBorders>
              <w:left w:val="nil"/>
            </w:tcBorders>
          </w:tcPr>
          <w:p w14:paraId="71DE01C6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cerebral arteries</w:t>
            </w:r>
          </w:p>
        </w:tc>
      </w:tr>
      <w:tr w:rsidR="00D67326" w:rsidRPr="003D4247" w14:paraId="5FCB08B4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5C76AB7A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I63.30</w:t>
            </w:r>
          </w:p>
        </w:tc>
        <w:tc>
          <w:tcPr>
            <w:tcW w:w="12092" w:type="dxa"/>
            <w:tcBorders>
              <w:left w:val="nil"/>
            </w:tcBorders>
          </w:tcPr>
          <w:p w14:paraId="4F9D4774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unspecified cerebral artery</w:t>
            </w:r>
          </w:p>
        </w:tc>
      </w:tr>
      <w:tr w:rsidR="00D67326" w:rsidRPr="003D4247" w14:paraId="2354AB2B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0B19B9E2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I63.31</w:t>
            </w:r>
          </w:p>
        </w:tc>
        <w:tc>
          <w:tcPr>
            <w:tcW w:w="12092" w:type="dxa"/>
            <w:tcBorders>
              <w:left w:val="nil"/>
            </w:tcBorders>
          </w:tcPr>
          <w:p w14:paraId="74FCDA6E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middle cerebral artery</w:t>
            </w:r>
          </w:p>
        </w:tc>
      </w:tr>
      <w:tr w:rsidR="00D67326" w:rsidRPr="003D4247" w14:paraId="1DDD5435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0237582F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I63.311</w:t>
            </w:r>
          </w:p>
        </w:tc>
        <w:tc>
          <w:tcPr>
            <w:tcW w:w="12092" w:type="dxa"/>
            <w:tcBorders>
              <w:left w:val="nil"/>
            </w:tcBorders>
          </w:tcPr>
          <w:p w14:paraId="203EA219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right middle cerebral artery</w:t>
            </w:r>
          </w:p>
        </w:tc>
      </w:tr>
      <w:tr w:rsidR="00D67326" w:rsidRPr="003D4247" w14:paraId="2C056383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4EF4256F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I63.312</w:t>
            </w:r>
          </w:p>
        </w:tc>
        <w:tc>
          <w:tcPr>
            <w:tcW w:w="12092" w:type="dxa"/>
            <w:tcBorders>
              <w:left w:val="nil"/>
            </w:tcBorders>
          </w:tcPr>
          <w:p w14:paraId="074CE54D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left middle cerebral artery</w:t>
            </w:r>
          </w:p>
        </w:tc>
      </w:tr>
      <w:tr w:rsidR="00D67326" w:rsidRPr="003D4247" w14:paraId="7BD57E3D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65C75654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I63.313</w:t>
            </w:r>
          </w:p>
        </w:tc>
        <w:tc>
          <w:tcPr>
            <w:tcW w:w="12092" w:type="dxa"/>
            <w:tcBorders>
              <w:left w:val="nil"/>
            </w:tcBorders>
          </w:tcPr>
          <w:p w14:paraId="2B47C822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bilateral middle cerebral arteries</w:t>
            </w:r>
          </w:p>
        </w:tc>
      </w:tr>
      <w:tr w:rsidR="00D67326" w:rsidRPr="003D4247" w14:paraId="36048ACC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4858EBB6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I63.319</w:t>
            </w:r>
          </w:p>
        </w:tc>
        <w:tc>
          <w:tcPr>
            <w:tcW w:w="12092" w:type="dxa"/>
            <w:tcBorders>
              <w:left w:val="nil"/>
            </w:tcBorders>
          </w:tcPr>
          <w:p w14:paraId="16578135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unspecified middle cerebral artery</w:t>
            </w:r>
          </w:p>
        </w:tc>
      </w:tr>
      <w:tr w:rsidR="00D67326" w:rsidRPr="003D4247" w14:paraId="29D0C4CA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674D84F4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I63.32</w:t>
            </w:r>
          </w:p>
        </w:tc>
        <w:tc>
          <w:tcPr>
            <w:tcW w:w="12092" w:type="dxa"/>
            <w:tcBorders>
              <w:left w:val="nil"/>
            </w:tcBorders>
          </w:tcPr>
          <w:p w14:paraId="23F28478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anterior cerebral artery</w:t>
            </w:r>
          </w:p>
        </w:tc>
      </w:tr>
      <w:tr w:rsidR="00D67326" w:rsidRPr="003D4247" w14:paraId="32A17633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491A4104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I63.321</w:t>
            </w:r>
          </w:p>
        </w:tc>
        <w:tc>
          <w:tcPr>
            <w:tcW w:w="12092" w:type="dxa"/>
            <w:tcBorders>
              <w:left w:val="nil"/>
            </w:tcBorders>
          </w:tcPr>
          <w:p w14:paraId="0F3D02CF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right anterior cerebral artery</w:t>
            </w:r>
          </w:p>
        </w:tc>
      </w:tr>
      <w:tr w:rsidR="00D67326" w:rsidRPr="003D4247" w14:paraId="30855A83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77404270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I63.322</w:t>
            </w:r>
          </w:p>
        </w:tc>
        <w:tc>
          <w:tcPr>
            <w:tcW w:w="12092" w:type="dxa"/>
            <w:tcBorders>
              <w:left w:val="nil"/>
            </w:tcBorders>
          </w:tcPr>
          <w:p w14:paraId="7741C090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left anterior cerebral artery</w:t>
            </w:r>
          </w:p>
        </w:tc>
      </w:tr>
      <w:tr w:rsidR="00D67326" w:rsidRPr="003D4247" w14:paraId="41BA7C4A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06EE135C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I63.323</w:t>
            </w:r>
          </w:p>
        </w:tc>
        <w:tc>
          <w:tcPr>
            <w:tcW w:w="12092" w:type="dxa"/>
            <w:tcBorders>
              <w:left w:val="nil"/>
            </w:tcBorders>
          </w:tcPr>
          <w:p w14:paraId="766953A3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bilateral anterior cerebral arteries</w:t>
            </w:r>
          </w:p>
        </w:tc>
      </w:tr>
      <w:tr w:rsidR="00D67326" w:rsidRPr="003D4247" w14:paraId="0340424B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2A3F0843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I63.329</w:t>
            </w:r>
          </w:p>
        </w:tc>
        <w:tc>
          <w:tcPr>
            <w:tcW w:w="12092" w:type="dxa"/>
            <w:tcBorders>
              <w:left w:val="nil"/>
            </w:tcBorders>
          </w:tcPr>
          <w:p w14:paraId="4F2CC2F6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unspecified anterior cerebral artery</w:t>
            </w:r>
          </w:p>
        </w:tc>
      </w:tr>
      <w:tr w:rsidR="00D67326" w:rsidRPr="003D4247" w14:paraId="07861EDF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533BF270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I63.33</w:t>
            </w:r>
          </w:p>
        </w:tc>
        <w:tc>
          <w:tcPr>
            <w:tcW w:w="12092" w:type="dxa"/>
            <w:tcBorders>
              <w:left w:val="nil"/>
            </w:tcBorders>
          </w:tcPr>
          <w:p w14:paraId="3DD09F90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posterior cerebral artery</w:t>
            </w:r>
          </w:p>
        </w:tc>
      </w:tr>
      <w:tr w:rsidR="00D67326" w:rsidRPr="003D4247" w14:paraId="049B37E4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3F5B1665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I63.331</w:t>
            </w:r>
          </w:p>
        </w:tc>
        <w:tc>
          <w:tcPr>
            <w:tcW w:w="12092" w:type="dxa"/>
            <w:tcBorders>
              <w:left w:val="nil"/>
            </w:tcBorders>
          </w:tcPr>
          <w:p w14:paraId="2477022D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right posterior cerebral artery</w:t>
            </w:r>
          </w:p>
        </w:tc>
      </w:tr>
      <w:tr w:rsidR="00D67326" w:rsidRPr="003D4247" w14:paraId="3D595F5E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51BBDA81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I63.332</w:t>
            </w:r>
          </w:p>
        </w:tc>
        <w:tc>
          <w:tcPr>
            <w:tcW w:w="12092" w:type="dxa"/>
            <w:tcBorders>
              <w:left w:val="nil"/>
            </w:tcBorders>
          </w:tcPr>
          <w:p w14:paraId="2EBA54F1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left posterior cerebral artery</w:t>
            </w:r>
          </w:p>
        </w:tc>
      </w:tr>
      <w:tr w:rsidR="00D67326" w:rsidRPr="003D4247" w14:paraId="034198B9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28AC6D5F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I63.333</w:t>
            </w:r>
          </w:p>
        </w:tc>
        <w:tc>
          <w:tcPr>
            <w:tcW w:w="12092" w:type="dxa"/>
            <w:tcBorders>
              <w:left w:val="nil"/>
            </w:tcBorders>
          </w:tcPr>
          <w:p w14:paraId="79EC8F47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bilateral posterior cerebral arteries</w:t>
            </w:r>
          </w:p>
        </w:tc>
      </w:tr>
      <w:tr w:rsidR="00D67326" w:rsidRPr="003D4247" w14:paraId="35018605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068CA37D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I63.339</w:t>
            </w:r>
          </w:p>
        </w:tc>
        <w:tc>
          <w:tcPr>
            <w:tcW w:w="12092" w:type="dxa"/>
            <w:tcBorders>
              <w:left w:val="nil"/>
            </w:tcBorders>
          </w:tcPr>
          <w:p w14:paraId="5C68A151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unspecified posterior cerebral artery</w:t>
            </w:r>
          </w:p>
        </w:tc>
      </w:tr>
      <w:tr w:rsidR="00D67326" w:rsidRPr="003D4247" w14:paraId="08CEFD08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167F4410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I63.34</w:t>
            </w:r>
          </w:p>
        </w:tc>
        <w:tc>
          <w:tcPr>
            <w:tcW w:w="12092" w:type="dxa"/>
            <w:tcBorders>
              <w:left w:val="nil"/>
            </w:tcBorders>
          </w:tcPr>
          <w:p w14:paraId="2B62CFEA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cerebellar artery</w:t>
            </w:r>
          </w:p>
        </w:tc>
      </w:tr>
      <w:tr w:rsidR="00D67326" w:rsidRPr="003D4247" w14:paraId="72D42006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07CDD827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I63.341</w:t>
            </w:r>
          </w:p>
        </w:tc>
        <w:tc>
          <w:tcPr>
            <w:tcW w:w="12092" w:type="dxa"/>
            <w:tcBorders>
              <w:left w:val="nil"/>
            </w:tcBorders>
          </w:tcPr>
          <w:p w14:paraId="7EEA0524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right cerebellar artery</w:t>
            </w:r>
          </w:p>
        </w:tc>
      </w:tr>
      <w:tr w:rsidR="00D67326" w:rsidRPr="003D4247" w14:paraId="05193271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4EDD8063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I63.342</w:t>
            </w:r>
          </w:p>
        </w:tc>
        <w:tc>
          <w:tcPr>
            <w:tcW w:w="12092" w:type="dxa"/>
            <w:tcBorders>
              <w:left w:val="nil"/>
            </w:tcBorders>
          </w:tcPr>
          <w:p w14:paraId="229339B2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left cerebellar artery</w:t>
            </w:r>
          </w:p>
        </w:tc>
      </w:tr>
      <w:tr w:rsidR="00D67326" w:rsidRPr="003D4247" w14:paraId="2E694496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32B0C52F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I63.343</w:t>
            </w:r>
          </w:p>
        </w:tc>
        <w:tc>
          <w:tcPr>
            <w:tcW w:w="12092" w:type="dxa"/>
            <w:tcBorders>
              <w:left w:val="nil"/>
            </w:tcBorders>
          </w:tcPr>
          <w:p w14:paraId="42897564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bilateral cerebellar arteries</w:t>
            </w:r>
          </w:p>
        </w:tc>
      </w:tr>
      <w:tr w:rsidR="00D67326" w:rsidRPr="003D4247" w14:paraId="34D8D528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1778FE5E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I63.349</w:t>
            </w:r>
          </w:p>
        </w:tc>
        <w:tc>
          <w:tcPr>
            <w:tcW w:w="12092" w:type="dxa"/>
            <w:tcBorders>
              <w:left w:val="nil"/>
            </w:tcBorders>
          </w:tcPr>
          <w:p w14:paraId="17C327C1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unspecified cerebellar artery</w:t>
            </w:r>
          </w:p>
        </w:tc>
      </w:tr>
      <w:tr w:rsidR="00D67326" w:rsidRPr="003D4247" w14:paraId="1C2C554B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7D76224A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I63.39</w:t>
            </w:r>
          </w:p>
        </w:tc>
        <w:tc>
          <w:tcPr>
            <w:tcW w:w="12092" w:type="dxa"/>
            <w:tcBorders>
              <w:left w:val="nil"/>
            </w:tcBorders>
          </w:tcPr>
          <w:p w14:paraId="380E6B04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thrombosis of other cerebral artery</w:t>
            </w:r>
          </w:p>
        </w:tc>
      </w:tr>
      <w:tr w:rsidR="00D67326" w:rsidRPr="003D4247" w14:paraId="5F12F740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6BD0D3BE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I63.4</w:t>
            </w:r>
          </w:p>
        </w:tc>
        <w:tc>
          <w:tcPr>
            <w:tcW w:w="12092" w:type="dxa"/>
            <w:tcBorders>
              <w:left w:val="nil"/>
            </w:tcBorders>
          </w:tcPr>
          <w:p w14:paraId="45581463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cerebral arteries</w:t>
            </w:r>
          </w:p>
        </w:tc>
      </w:tr>
      <w:tr w:rsidR="00D67326" w:rsidRPr="003D4247" w14:paraId="32855807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75A4318E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I63.40</w:t>
            </w:r>
          </w:p>
        </w:tc>
        <w:tc>
          <w:tcPr>
            <w:tcW w:w="12092" w:type="dxa"/>
            <w:tcBorders>
              <w:left w:val="nil"/>
            </w:tcBorders>
          </w:tcPr>
          <w:p w14:paraId="370E1696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unspecified cerebral artery</w:t>
            </w:r>
          </w:p>
        </w:tc>
      </w:tr>
      <w:tr w:rsidR="00D67326" w:rsidRPr="003D4247" w14:paraId="4DD10EAC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408ECEB9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I63.41</w:t>
            </w:r>
          </w:p>
        </w:tc>
        <w:tc>
          <w:tcPr>
            <w:tcW w:w="12092" w:type="dxa"/>
            <w:tcBorders>
              <w:left w:val="nil"/>
            </w:tcBorders>
          </w:tcPr>
          <w:p w14:paraId="419D624E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middle cerebral artery</w:t>
            </w:r>
          </w:p>
        </w:tc>
      </w:tr>
      <w:tr w:rsidR="00D67326" w:rsidRPr="003D4247" w14:paraId="7A0F2E48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682CA922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I63.411</w:t>
            </w:r>
          </w:p>
        </w:tc>
        <w:tc>
          <w:tcPr>
            <w:tcW w:w="12092" w:type="dxa"/>
            <w:tcBorders>
              <w:left w:val="nil"/>
            </w:tcBorders>
          </w:tcPr>
          <w:p w14:paraId="14617697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right middle cerebral artery</w:t>
            </w:r>
          </w:p>
        </w:tc>
      </w:tr>
      <w:tr w:rsidR="00D67326" w:rsidRPr="003D4247" w14:paraId="5DC1B44F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336F7F89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I63.412</w:t>
            </w:r>
          </w:p>
        </w:tc>
        <w:tc>
          <w:tcPr>
            <w:tcW w:w="12092" w:type="dxa"/>
            <w:tcBorders>
              <w:left w:val="nil"/>
            </w:tcBorders>
          </w:tcPr>
          <w:p w14:paraId="577C7C84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left middle cerebral artery</w:t>
            </w:r>
          </w:p>
        </w:tc>
      </w:tr>
      <w:tr w:rsidR="00D67326" w:rsidRPr="003D4247" w14:paraId="5BFC7A34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6B2F2B2A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I63.413</w:t>
            </w:r>
          </w:p>
        </w:tc>
        <w:tc>
          <w:tcPr>
            <w:tcW w:w="12092" w:type="dxa"/>
            <w:tcBorders>
              <w:left w:val="nil"/>
            </w:tcBorders>
          </w:tcPr>
          <w:p w14:paraId="0B97DCC0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bilateral middle cerebral arteries</w:t>
            </w:r>
          </w:p>
        </w:tc>
      </w:tr>
      <w:tr w:rsidR="00D67326" w:rsidRPr="003D4247" w14:paraId="13763E96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7FE90F87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I63.419</w:t>
            </w:r>
          </w:p>
        </w:tc>
        <w:tc>
          <w:tcPr>
            <w:tcW w:w="12092" w:type="dxa"/>
            <w:tcBorders>
              <w:left w:val="nil"/>
            </w:tcBorders>
          </w:tcPr>
          <w:p w14:paraId="2B05AACD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unspecified middle cerebral artery</w:t>
            </w:r>
          </w:p>
        </w:tc>
      </w:tr>
      <w:tr w:rsidR="00D67326" w:rsidRPr="003D4247" w14:paraId="2AD8865D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3A4BB83D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I63.42</w:t>
            </w:r>
          </w:p>
        </w:tc>
        <w:tc>
          <w:tcPr>
            <w:tcW w:w="12092" w:type="dxa"/>
            <w:tcBorders>
              <w:left w:val="nil"/>
            </w:tcBorders>
          </w:tcPr>
          <w:p w14:paraId="05E7DB66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anterior cerebral artery</w:t>
            </w:r>
          </w:p>
        </w:tc>
      </w:tr>
      <w:tr w:rsidR="00D67326" w:rsidRPr="003D4247" w14:paraId="56F09744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4FA75B00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I63.421</w:t>
            </w:r>
          </w:p>
        </w:tc>
        <w:tc>
          <w:tcPr>
            <w:tcW w:w="12092" w:type="dxa"/>
            <w:tcBorders>
              <w:left w:val="nil"/>
            </w:tcBorders>
          </w:tcPr>
          <w:p w14:paraId="625AF833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right anterior cerebral artery</w:t>
            </w:r>
          </w:p>
        </w:tc>
      </w:tr>
      <w:tr w:rsidR="00D67326" w:rsidRPr="003D4247" w14:paraId="7D675DDE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66E7E444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I63.422</w:t>
            </w:r>
          </w:p>
        </w:tc>
        <w:tc>
          <w:tcPr>
            <w:tcW w:w="12092" w:type="dxa"/>
            <w:tcBorders>
              <w:left w:val="nil"/>
            </w:tcBorders>
          </w:tcPr>
          <w:p w14:paraId="692CF95D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left anterior cerebral artery</w:t>
            </w:r>
          </w:p>
        </w:tc>
      </w:tr>
      <w:tr w:rsidR="00D67326" w:rsidRPr="003D4247" w14:paraId="6F4FF926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0188FBDF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I63.433</w:t>
            </w:r>
          </w:p>
        </w:tc>
        <w:tc>
          <w:tcPr>
            <w:tcW w:w="12092" w:type="dxa"/>
            <w:tcBorders>
              <w:left w:val="nil"/>
            </w:tcBorders>
          </w:tcPr>
          <w:p w14:paraId="7F3354FA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bilateral anterior cerebral arteries</w:t>
            </w:r>
          </w:p>
        </w:tc>
      </w:tr>
      <w:tr w:rsidR="00D67326" w:rsidRPr="003D4247" w14:paraId="30B690AF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6A16159F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I63.429</w:t>
            </w:r>
          </w:p>
        </w:tc>
        <w:tc>
          <w:tcPr>
            <w:tcW w:w="12092" w:type="dxa"/>
            <w:tcBorders>
              <w:left w:val="nil"/>
            </w:tcBorders>
          </w:tcPr>
          <w:p w14:paraId="6C486779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unspecified anterior cerebral artery</w:t>
            </w:r>
          </w:p>
        </w:tc>
      </w:tr>
      <w:tr w:rsidR="00D67326" w:rsidRPr="003D4247" w14:paraId="246092B7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66D949A3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I63.43</w:t>
            </w:r>
          </w:p>
        </w:tc>
        <w:tc>
          <w:tcPr>
            <w:tcW w:w="12092" w:type="dxa"/>
            <w:tcBorders>
              <w:left w:val="nil"/>
            </w:tcBorders>
          </w:tcPr>
          <w:p w14:paraId="38EAD7AB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posterior cerebral artery</w:t>
            </w:r>
          </w:p>
        </w:tc>
      </w:tr>
      <w:tr w:rsidR="00D67326" w:rsidRPr="003D4247" w14:paraId="6C40EE52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27E936EC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I63.431</w:t>
            </w:r>
          </w:p>
        </w:tc>
        <w:tc>
          <w:tcPr>
            <w:tcW w:w="12092" w:type="dxa"/>
            <w:tcBorders>
              <w:left w:val="nil"/>
            </w:tcBorders>
          </w:tcPr>
          <w:p w14:paraId="38ECB74E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right posterior cerebral artery</w:t>
            </w:r>
          </w:p>
        </w:tc>
      </w:tr>
      <w:tr w:rsidR="00D67326" w:rsidRPr="003D4247" w14:paraId="31ABCF82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1203A878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I63.432</w:t>
            </w:r>
          </w:p>
        </w:tc>
        <w:tc>
          <w:tcPr>
            <w:tcW w:w="12092" w:type="dxa"/>
            <w:tcBorders>
              <w:left w:val="nil"/>
            </w:tcBorders>
          </w:tcPr>
          <w:p w14:paraId="3162ADA1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left posterior cerebral artery</w:t>
            </w:r>
          </w:p>
        </w:tc>
      </w:tr>
      <w:tr w:rsidR="00D67326" w:rsidRPr="003D4247" w14:paraId="01AA01E7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274475C9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I63.433</w:t>
            </w:r>
          </w:p>
        </w:tc>
        <w:tc>
          <w:tcPr>
            <w:tcW w:w="12092" w:type="dxa"/>
            <w:tcBorders>
              <w:left w:val="nil"/>
            </w:tcBorders>
          </w:tcPr>
          <w:p w14:paraId="08676568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bilateral posterior cerebral arteries</w:t>
            </w:r>
          </w:p>
        </w:tc>
      </w:tr>
      <w:tr w:rsidR="00D67326" w:rsidRPr="003D4247" w14:paraId="56D0AF2F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7217BA74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I63.439</w:t>
            </w:r>
          </w:p>
        </w:tc>
        <w:tc>
          <w:tcPr>
            <w:tcW w:w="12092" w:type="dxa"/>
            <w:tcBorders>
              <w:left w:val="nil"/>
            </w:tcBorders>
          </w:tcPr>
          <w:p w14:paraId="1358F58C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unspecified posterior cerebral artery</w:t>
            </w:r>
          </w:p>
        </w:tc>
      </w:tr>
      <w:tr w:rsidR="00D67326" w:rsidRPr="003D4247" w14:paraId="168537E1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1EDD882D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I63.44</w:t>
            </w:r>
          </w:p>
        </w:tc>
        <w:tc>
          <w:tcPr>
            <w:tcW w:w="12092" w:type="dxa"/>
            <w:tcBorders>
              <w:left w:val="nil"/>
            </w:tcBorders>
          </w:tcPr>
          <w:p w14:paraId="33BDE19E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cerebellar artery</w:t>
            </w:r>
          </w:p>
        </w:tc>
      </w:tr>
      <w:tr w:rsidR="00D67326" w:rsidRPr="003D4247" w14:paraId="5E2E8755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0FBD5F2D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I63.441</w:t>
            </w:r>
          </w:p>
        </w:tc>
        <w:tc>
          <w:tcPr>
            <w:tcW w:w="12092" w:type="dxa"/>
            <w:tcBorders>
              <w:left w:val="nil"/>
            </w:tcBorders>
          </w:tcPr>
          <w:p w14:paraId="6EF8E9CE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right cerebellar artery</w:t>
            </w:r>
          </w:p>
        </w:tc>
      </w:tr>
      <w:tr w:rsidR="00D67326" w:rsidRPr="003D4247" w14:paraId="4FDFD29B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3A0ABFB1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I63.442</w:t>
            </w:r>
          </w:p>
        </w:tc>
        <w:tc>
          <w:tcPr>
            <w:tcW w:w="12092" w:type="dxa"/>
            <w:tcBorders>
              <w:left w:val="nil"/>
            </w:tcBorders>
          </w:tcPr>
          <w:p w14:paraId="4968ADC9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left cerebellar artery</w:t>
            </w:r>
          </w:p>
        </w:tc>
      </w:tr>
      <w:tr w:rsidR="00D67326" w:rsidRPr="003D4247" w14:paraId="2ACF56ED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589F754D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I63.443</w:t>
            </w:r>
          </w:p>
        </w:tc>
        <w:tc>
          <w:tcPr>
            <w:tcW w:w="12092" w:type="dxa"/>
            <w:tcBorders>
              <w:left w:val="nil"/>
            </w:tcBorders>
          </w:tcPr>
          <w:p w14:paraId="7863E183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bilateral cerebellar arteries</w:t>
            </w:r>
          </w:p>
        </w:tc>
      </w:tr>
      <w:tr w:rsidR="00D67326" w:rsidRPr="003D4247" w14:paraId="55D99C34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6F469125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I63.449</w:t>
            </w:r>
          </w:p>
        </w:tc>
        <w:tc>
          <w:tcPr>
            <w:tcW w:w="12092" w:type="dxa"/>
            <w:tcBorders>
              <w:left w:val="nil"/>
            </w:tcBorders>
          </w:tcPr>
          <w:p w14:paraId="013B2A7D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unspecified cerebellar artery</w:t>
            </w:r>
          </w:p>
        </w:tc>
      </w:tr>
      <w:tr w:rsidR="00D67326" w:rsidRPr="003D4247" w14:paraId="78295C48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184A69D6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I63.49</w:t>
            </w:r>
          </w:p>
        </w:tc>
        <w:tc>
          <w:tcPr>
            <w:tcW w:w="12092" w:type="dxa"/>
            <w:tcBorders>
              <w:left w:val="nil"/>
            </w:tcBorders>
          </w:tcPr>
          <w:p w14:paraId="79CAE7BE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embolism of other cerebral artery</w:t>
            </w:r>
          </w:p>
        </w:tc>
      </w:tr>
      <w:tr w:rsidR="00D67326" w:rsidRPr="003D4247" w14:paraId="69C79500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65C62486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I63.5</w:t>
            </w:r>
          </w:p>
        </w:tc>
        <w:tc>
          <w:tcPr>
            <w:tcW w:w="12092" w:type="dxa"/>
            <w:tcBorders>
              <w:left w:val="nil"/>
            </w:tcBorders>
          </w:tcPr>
          <w:p w14:paraId="7D7417F2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cerebral arteries</w:t>
            </w:r>
          </w:p>
        </w:tc>
      </w:tr>
      <w:tr w:rsidR="00D67326" w:rsidRPr="003D4247" w14:paraId="2BDE7BD0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28AC0508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I63.50</w:t>
            </w:r>
          </w:p>
        </w:tc>
        <w:tc>
          <w:tcPr>
            <w:tcW w:w="12092" w:type="dxa"/>
            <w:tcBorders>
              <w:left w:val="nil"/>
            </w:tcBorders>
          </w:tcPr>
          <w:p w14:paraId="6A49CA30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unspecified cerebral artery</w:t>
            </w:r>
          </w:p>
        </w:tc>
      </w:tr>
      <w:tr w:rsidR="00D67326" w:rsidRPr="003D4247" w14:paraId="5C3E9D52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1140B561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I63.51</w:t>
            </w:r>
          </w:p>
        </w:tc>
        <w:tc>
          <w:tcPr>
            <w:tcW w:w="12092" w:type="dxa"/>
            <w:tcBorders>
              <w:left w:val="nil"/>
            </w:tcBorders>
          </w:tcPr>
          <w:p w14:paraId="7A7B0368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middle cerebral artery</w:t>
            </w:r>
          </w:p>
        </w:tc>
      </w:tr>
      <w:tr w:rsidR="00D67326" w:rsidRPr="003D4247" w14:paraId="297ED5ED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69264C65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I63.511</w:t>
            </w:r>
          </w:p>
        </w:tc>
        <w:tc>
          <w:tcPr>
            <w:tcW w:w="12092" w:type="dxa"/>
            <w:tcBorders>
              <w:left w:val="nil"/>
            </w:tcBorders>
          </w:tcPr>
          <w:p w14:paraId="7D4DB753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right middle cerebral artery</w:t>
            </w:r>
          </w:p>
        </w:tc>
      </w:tr>
      <w:tr w:rsidR="00D67326" w:rsidRPr="003D4247" w14:paraId="4C8CBC47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01E1B8CC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I63.512</w:t>
            </w:r>
          </w:p>
        </w:tc>
        <w:tc>
          <w:tcPr>
            <w:tcW w:w="12092" w:type="dxa"/>
            <w:tcBorders>
              <w:left w:val="nil"/>
            </w:tcBorders>
          </w:tcPr>
          <w:p w14:paraId="4B7B1977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left middle cerebral artery</w:t>
            </w:r>
          </w:p>
        </w:tc>
      </w:tr>
      <w:tr w:rsidR="00D67326" w:rsidRPr="003D4247" w14:paraId="2861874D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4E1FDCAA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I63.513</w:t>
            </w:r>
          </w:p>
        </w:tc>
        <w:tc>
          <w:tcPr>
            <w:tcW w:w="12092" w:type="dxa"/>
            <w:tcBorders>
              <w:left w:val="nil"/>
            </w:tcBorders>
          </w:tcPr>
          <w:p w14:paraId="37613CAD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bilateral middle cerebral arteries</w:t>
            </w:r>
          </w:p>
        </w:tc>
      </w:tr>
      <w:tr w:rsidR="00D67326" w:rsidRPr="003D4247" w14:paraId="0C6EFA38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40904F44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I63.519</w:t>
            </w:r>
          </w:p>
        </w:tc>
        <w:tc>
          <w:tcPr>
            <w:tcW w:w="12092" w:type="dxa"/>
            <w:tcBorders>
              <w:left w:val="nil"/>
            </w:tcBorders>
          </w:tcPr>
          <w:p w14:paraId="7B3DC9AD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unspecified middle cerebral artery</w:t>
            </w:r>
          </w:p>
        </w:tc>
      </w:tr>
      <w:tr w:rsidR="00D67326" w:rsidRPr="003D4247" w14:paraId="45A743F5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1882004D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I63.519</w:t>
            </w:r>
          </w:p>
        </w:tc>
        <w:tc>
          <w:tcPr>
            <w:tcW w:w="12092" w:type="dxa"/>
            <w:tcBorders>
              <w:left w:val="nil"/>
            </w:tcBorders>
          </w:tcPr>
          <w:p w14:paraId="4E52482A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anterior cerebral artery</w:t>
            </w:r>
          </w:p>
        </w:tc>
      </w:tr>
      <w:tr w:rsidR="00D67326" w:rsidRPr="003D4247" w14:paraId="0BEA0C5B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3CE6D988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I63.521</w:t>
            </w:r>
          </w:p>
        </w:tc>
        <w:tc>
          <w:tcPr>
            <w:tcW w:w="12092" w:type="dxa"/>
            <w:tcBorders>
              <w:left w:val="nil"/>
            </w:tcBorders>
          </w:tcPr>
          <w:p w14:paraId="7F3413D7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right anterior cerebral artery</w:t>
            </w:r>
          </w:p>
        </w:tc>
      </w:tr>
      <w:tr w:rsidR="00D67326" w:rsidRPr="003D4247" w14:paraId="167420A1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2CE8AC3E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I63.522</w:t>
            </w:r>
          </w:p>
        </w:tc>
        <w:tc>
          <w:tcPr>
            <w:tcW w:w="12092" w:type="dxa"/>
            <w:tcBorders>
              <w:left w:val="nil"/>
            </w:tcBorders>
          </w:tcPr>
          <w:p w14:paraId="75248E4D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left anterior cerebral artery</w:t>
            </w:r>
          </w:p>
        </w:tc>
      </w:tr>
      <w:tr w:rsidR="00D67326" w:rsidRPr="003D4247" w14:paraId="22BC4F97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00146F53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I63.523</w:t>
            </w:r>
          </w:p>
        </w:tc>
        <w:tc>
          <w:tcPr>
            <w:tcW w:w="12092" w:type="dxa"/>
            <w:tcBorders>
              <w:left w:val="nil"/>
            </w:tcBorders>
          </w:tcPr>
          <w:p w14:paraId="2AFF646C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bilateral anterior cerebral arteries</w:t>
            </w:r>
          </w:p>
        </w:tc>
      </w:tr>
      <w:tr w:rsidR="00D67326" w:rsidRPr="003D4247" w14:paraId="5BA1C893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2D46187E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I63.529</w:t>
            </w:r>
          </w:p>
        </w:tc>
        <w:tc>
          <w:tcPr>
            <w:tcW w:w="12092" w:type="dxa"/>
            <w:tcBorders>
              <w:left w:val="nil"/>
            </w:tcBorders>
          </w:tcPr>
          <w:p w14:paraId="75265BEF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unspecified anterior cerebral artery</w:t>
            </w:r>
          </w:p>
        </w:tc>
      </w:tr>
      <w:tr w:rsidR="00D67326" w:rsidRPr="003D4247" w14:paraId="655FD80D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689886D7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I63.53</w:t>
            </w:r>
          </w:p>
        </w:tc>
        <w:tc>
          <w:tcPr>
            <w:tcW w:w="12092" w:type="dxa"/>
            <w:tcBorders>
              <w:left w:val="nil"/>
            </w:tcBorders>
          </w:tcPr>
          <w:p w14:paraId="3E79E556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posterior cerebral artery</w:t>
            </w:r>
          </w:p>
        </w:tc>
      </w:tr>
      <w:tr w:rsidR="00D67326" w:rsidRPr="003D4247" w14:paraId="30B82E66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28F05353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I63.531</w:t>
            </w:r>
          </w:p>
        </w:tc>
        <w:tc>
          <w:tcPr>
            <w:tcW w:w="12092" w:type="dxa"/>
            <w:tcBorders>
              <w:left w:val="nil"/>
            </w:tcBorders>
          </w:tcPr>
          <w:p w14:paraId="26B96082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right posterior cerebral artery</w:t>
            </w:r>
          </w:p>
        </w:tc>
      </w:tr>
      <w:tr w:rsidR="00D67326" w:rsidRPr="003D4247" w14:paraId="16B6AAE4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24D8CA5C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I63.532</w:t>
            </w:r>
          </w:p>
        </w:tc>
        <w:tc>
          <w:tcPr>
            <w:tcW w:w="12092" w:type="dxa"/>
            <w:tcBorders>
              <w:left w:val="nil"/>
            </w:tcBorders>
          </w:tcPr>
          <w:p w14:paraId="2BD7F3F4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left posterior cerebral artery</w:t>
            </w:r>
          </w:p>
        </w:tc>
      </w:tr>
      <w:tr w:rsidR="00D67326" w:rsidRPr="003D4247" w14:paraId="6C8C393B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78C698BC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I63.533</w:t>
            </w:r>
          </w:p>
        </w:tc>
        <w:tc>
          <w:tcPr>
            <w:tcW w:w="12092" w:type="dxa"/>
            <w:tcBorders>
              <w:left w:val="nil"/>
            </w:tcBorders>
          </w:tcPr>
          <w:p w14:paraId="75DE4F11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bilateral posterior cerebral arteries</w:t>
            </w:r>
          </w:p>
        </w:tc>
      </w:tr>
      <w:tr w:rsidR="00D67326" w:rsidRPr="003D4247" w14:paraId="2F38D9A1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5A7C8897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I63.539</w:t>
            </w:r>
          </w:p>
        </w:tc>
        <w:tc>
          <w:tcPr>
            <w:tcW w:w="12092" w:type="dxa"/>
            <w:tcBorders>
              <w:left w:val="nil"/>
            </w:tcBorders>
          </w:tcPr>
          <w:p w14:paraId="7690E1F1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unspecified posterior cerebral artery</w:t>
            </w:r>
          </w:p>
        </w:tc>
      </w:tr>
      <w:tr w:rsidR="00D67326" w:rsidRPr="003D4247" w14:paraId="54CA9654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3301D1BA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I63.54</w:t>
            </w:r>
          </w:p>
        </w:tc>
        <w:tc>
          <w:tcPr>
            <w:tcW w:w="12092" w:type="dxa"/>
            <w:tcBorders>
              <w:left w:val="nil"/>
            </w:tcBorders>
          </w:tcPr>
          <w:p w14:paraId="67D7970C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cerebellar artery</w:t>
            </w:r>
          </w:p>
        </w:tc>
      </w:tr>
      <w:tr w:rsidR="00D67326" w:rsidRPr="003D4247" w14:paraId="362AF2DA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7AF5EEBA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I63.541</w:t>
            </w:r>
          </w:p>
        </w:tc>
        <w:tc>
          <w:tcPr>
            <w:tcW w:w="12092" w:type="dxa"/>
            <w:tcBorders>
              <w:left w:val="nil"/>
            </w:tcBorders>
          </w:tcPr>
          <w:p w14:paraId="47D44A15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right cerebellar artery</w:t>
            </w:r>
          </w:p>
        </w:tc>
      </w:tr>
      <w:tr w:rsidR="00D67326" w:rsidRPr="003D4247" w14:paraId="583A11FC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28B36C44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I63.542</w:t>
            </w:r>
          </w:p>
        </w:tc>
        <w:tc>
          <w:tcPr>
            <w:tcW w:w="12092" w:type="dxa"/>
            <w:tcBorders>
              <w:left w:val="nil"/>
            </w:tcBorders>
          </w:tcPr>
          <w:p w14:paraId="064D22BB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left cerebellar artery</w:t>
            </w:r>
          </w:p>
        </w:tc>
      </w:tr>
      <w:tr w:rsidR="00D67326" w:rsidRPr="003D4247" w14:paraId="1B5AB0CD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46D0D746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I63.543</w:t>
            </w:r>
          </w:p>
        </w:tc>
        <w:tc>
          <w:tcPr>
            <w:tcW w:w="12092" w:type="dxa"/>
            <w:tcBorders>
              <w:left w:val="nil"/>
            </w:tcBorders>
          </w:tcPr>
          <w:p w14:paraId="54DF7364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bilateral cerebellar arteries</w:t>
            </w:r>
          </w:p>
        </w:tc>
      </w:tr>
      <w:tr w:rsidR="00D67326" w:rsidRPr="003D4247" w14:paraId="1846FA92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013D6A6A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I63.549</w:t>
            </w:r>
          </w:p>
        </w:tc>
        <w:tc>
          <w:tcPr>
            <w:tcW w:w="12092" w:type="dxa"/>
            <w:tcBorders>
              <w:left w:val="nil"/>
            </w:tcBorders>
          </w:tcPr>
          <w:p w14:paraId="2C2811FE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unspecified cerebellar artery</w:t>
            </w:r>
          </w:p>
        </w:tc>
      </w:tr>
      <w:tr w:rsidR="00D67326" w:rsidRPr="003D4247" w14:paraId="792B782A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760761FB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I63.59</w:t>
            </w:r>
          </w:p>
        </w:tc>
        <w:tc>
          <w:tcPr>
            <w:tcW w:w="12092" w:type="dxa"/>
            <w:tcBorders>
              <w:left w:val="nil"/>
            </w:tcBorders>
          </w:tcPr>
          <w:p w14:paraId="1446BF74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 due to unspecified occlusion or stenosis of other cerebral artery</w:t>
            </w:r>
          </w:p>
        </w:tc>
      </w:tr>
      <w:tr w:rsidR="00D67326" w:rsidRPr="003D4247" w14:paraId="68B22578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13ADD7D9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I63.8</w:t>
            </w:r>
          </w:p>
        </w:tc>
        <w:tc>
          <w:tcPr>
            <w:tcW w:w="12092" w:type="dxa"/>
            <w:tcBorders>
              <w:left w:val="nil"/>
            </w:tcBorders>
          </w:tcPr>
          <w:p w14:paraId="0F3E6B96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Other cerebral infarction</w:t>
            </w:r>
          </w:p>
        </w:tc>
      </w:tr>
      <w:tr w:rsidR="00D67326" w:rsidRPr="003D4247" w14:paraId="02ABAEC1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15544D7B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I63.81</w:t>
            </w:r>
          </w:p>
        </w:tc>
        <w:tc>
          <w:tcPr>
            <w:tcW w:w="12092" w:type="dxa"/>
            <w:tcBorders>
              <w:left w:val="nil"/>
            </w:tcBorders>
          </w:tcPr>
          <w:p w14:paraId="5E2D15D7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Other cerebral infarction due to occlusion or stenosis of small artery</w:t>
            </w:r>
          </w:p>
        </w:tc>
      </w:tr>
      <w:tr w:rsidR="00D67326" w:rsidRPr="003D4247" w14:paraId="241955FA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0F5BC6D5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I63.89</w:t>
            </w:r>
          </w:p>
        </w:tc>
        <w:tc>
          <w:tcPr>
            <w:tcW w:w="12092" w:type="dxa"/>
            <w:tcBorders>
              <w:left w:val="nil"/>
            </w:tcBorders>
          </w:tcPr>
          <w:p w14:paraId="4EE78D02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Other cerebral infarction</w:t>
            </w:r>
          </w:p>
        </w:tc>
      </w:tr>
      <w:tr w:rsidR="00D67326" w:rsidRPr="003D4247" w14:paraId="47B0478E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7B041FE6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I63.9</w:t>
            </w:r>
          </w:p>
        </w:tc>
        <w:tc>
          <w:tcPr>
            <w:tcW w:w="12092" w:type="dxa"/>
            <w:tcBorders>
              <w:left w:val="nil"/>
            </w:tcBorders>
          </w:tcPr>
          <w:p w14:paraId="6848B0B7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infarction, unspecified</w:t>
            </w:r>
          </w:p>
        </w:tc>
      </w:tr>
      <w:tr w:rsidR="00D67326" w:rsidRPr="003D4247" w14:paraId="7B3469D6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50B5DBB7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P91.0</w:t>
            </w:r>
          </w:p>
        </w:tc>
        <w:tc>
          <w:tcPr>
            <w:tcW w:w="12092" w:type="dxa"/>
            <w:tcBorders>
              <w:left w:val="nil"/>
            </w:tcBorders>
          </w:tcPr>
          <w:p w14:paraId="6BBAE01B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Neonatal cerebral ischemia</w:t>
            </w:r>
          </w:p>
        </w:tc>
      </w:tr>
      <w:tr w:rsidR="00D67326" w:rsidRPr="003D4247" w14:paraId="59F94D6E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24CD24AA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433.01</w:t>
            </w:r>
          </w:p>
        </w:tc>
        <w:tc>
          <w:tcPr>
            <w:tcW w:w="12092" w:type="dxa"/>
            <w:tcBorders>
              <w:left w:val="nil"/>
            </w:tcBorders>
          </w:tcPr>
          <w:p w14:paraId="6D045337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Occlusion and stenosis of basilar artery with cerebral infarction</w:t>
            </w:r>
          </w:p>
        </w:tc>
      </w:tr>
      <w:tr w:rsidR="00D67326" w:rsidRPr="003D4247" w14:paraId="4FE37106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4C1C56E4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433.11</w:t>
            </w:r>
          </w:p>
        </w:tc>
        <w:tc>
          <w:tcPr>
            <w:tcW w:w="12092" w:type="dxa"/>
            <w:tcBorders>
              <w:left w:val="nil"/>
            </w:tcBorders>
          </w:tcPr>
          <w:p w14:paraId="763E522D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Occlusion and stenosis of carotid artery with cerebral infarction</w:t>
            </w:r>
          </w:p>
        </w:tc>
      </w:tr>
      <w:tr w:rsidR="00D67326" w:rsidRPr="003D4247" w14:paraId="33301894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6373C393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433.21</w:t>
            </w:r>
          </w:p>
        </w:tc>
        <w:tc>
          <w:tcPr>
            <w:tcW w:w="12092" w:type="dxa"/>
            <w:tcBorders>
              <w:left w:val="nil"/>
            </w:tcBorders>
          </w:tcPr>
          <w:p w14:paraId="6B22DAC8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Occlusion and stenosis of vertebral artery with cerebral infarction</w:t>
            </w:r>
          </w:p>
        </w:tc>
      </w:tr>
      <w:tr w:rsidR="00D67326" w:rsidRPr="003D4247" w14:paraId="6477EA50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572BAB39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433.31</w:t>
            </w:r>
          </w:p>
        </w:tc>
        <w:tc>
          <w:tcPr>
            <w:tcW w:w="12092" w:type="dxa"/>
            <w:tcBorders>
              <w:left w:val="nil"/>
            </w:tcBorders>
          </w:tcPr>
          <w:p w14:paraId="41549228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Occlusion and stenosis of multiple and bilateral precerebral arteries with cerebral infarction</w:t>
            </w:r>
          </w:p>
        </w:tc>
      </w:tr>
      <w:tr w:rsidR="00D67326" w:rsidRPr="003D4247" w14:paraId="5B4514F3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6764DA79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433.81</w:t>
            </w:r>
          </w:p>
        </w:tc>
        <w:tc>
          <w:tcPr>
            <w:tcW w:w="12092" w:type="dxa"/>
            <w:tcBorders>
              <w:left w:val="nil"/>
            </w:tcBorders>
          </w:tcPr>
          <w:p w14:paraId="231E44E0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Occlusion and stenosis of other specified precerebral artery with cerebral infarction</w:t>
            </w:r>
          </w:p>
        </w:tc>
      </w:tr>
      <w:tr w:rsidR="00D67326" w:rsidRPr="003D4247" w14:paraId="2967E3E6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04418460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433.91</w:t>
            </w:r>
          </w:p>
        </w:tc>
        <w:tc>
          <w:tcPr>
            <w:tcW w:w="12092" w:type="dxa"/>
            <w:tcBorders>
              <w:left w:val="nil"/>
            </w:tcBorders>
          </w:tcPr>
          <w:p w14:paraId="607FFF09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Occlusion and stenosis of unspecified precerebral artery with cerebral infarction</w:t>
            </w:r>
          </w:p>
        </w:tc>
      </w:tr>
      <w:tr w:rsidR="00D67326" w:rsidRPr="003D4247" w14:paraId="6C67EF74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119EAA0D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434.01</w:t>
            </w:r>
          </w:p>
        </w:tc>
        <w:tc>
          <w:tcPr>
            <w:tcW w:w="12092" w:type="dxa"/>
            <w:tcBorders>
              <w:left w:val="nil"/>
            </w:tcBorders>
          </w:tcPr>
          <w:p w14:paraId="0EEE70BE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thrombosis with cerebral infarction</w:t>
            </w:r>
          </w:p>
        </w:tc>
      </w:tr>
      <w:tr w:rsidR="00D67326" w:rsidRPr="003D4247" w14:paraId="1866AD46" w14:textId="77777777" w:rsidTr="00CB61D8">
        <w:trPr>
          <w:trHeight w:val="315"/>
        </w:trPr>
        <w:tc>
          <w:tcPr>
            <w:tcW w:w="1795" w:type="dxa"/>
            <w:tcBorders>
              <w:right w:val="nil"/>
            </w:tcBorders>
            <w:noWrap/>
            <w:hideMark/>
          </w:tcPr>
          <w:p w14:paraId="6A5A2B73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434.11</w:t>
            </w:r>
          </w:p>
        </w:tc>
        <w:tc>
          <w:tcPr>
            <w:tcW w:w="12092" w:type="dxa"/>
            <w:tcBorders>
              <w:left w:val="nil"/>
            </w:tcBorders>
          </w:tcPr>
          <w:p w14:paraId="2041D3CA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embolism with cerebral infarction</w:t>
            </w:r>
          </w:p>
        </w:tc>
      </w:tr>
      <w:tr w:rsidR="00D67326" w:rsidRPr="003D4247" w14:paraId="5DC24F31" w14:textId="77777777" w:rsidTr="00CB61D8">
        <w:trPr>
          <w:trHeight w:val="315"/>
        </w:trPr>
        <w:tc>
          <w:tcPr>
            <w:tcW w:w="1795" w:type="dxa"/>
            <w:tcBorders>
              <w:bottom w:val="single" w:sz="4" w:space="0" w:color="auto"/>
              <w:right w:val="nil"/>
            </w:tcBorders>
            <w:noWrap/>
            <w:hideMark/>
          </w:tcPr>
          <w:p w14:paraId="36121572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434.91</w:t>
            </w:r>
          </w:p>
        </w:tc>
        <w:tc>
          <w:tcPr>
            <w:tcW w:w="12092" w:type="dxa"/>
            <w:tcBorders>
              <w:left w:val="nil"/>
              <w:bottom w:val="single" w:sz="4" w:space="0" w:color="auto"/>
            </w:tcBorders>
          </w:tcPr>
          <w:p w14:paraId="6ECD8709" w14:textId="77777777" w:rsidR="00D67326" w:rsidRPr="003D4247" w:rsidRDefault="00D67326" w:rsidP="00CB61D8">
            <w:pPr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3D4247">
              <w:rPr>
                <w:rFonts w:cs="Times New Roman"/>
                <w:color w:val="000000"/>
                <w:sz w:val="20"/>
                <w:szCs w:val="20"/>
              </w:rPr>
              <w:t>Cerebral artery occlusion, unspecified with cerebral infarction</w:t>
            </w:r>
          </w:p>
        </w:tc>
      </w:tr>
    </w:tbl>
    <w:p w14:paraId="0264EC70" w14:textId="77777777" w:rsidR="00D67326" w:rsidRPr="003D4247" w:rsidRDefault="00D67326" w:rsidP="00D67326"/>
    <w:p w14:paraId="74CF2BCC" w14:textId="77777777" w:rsidR="00D67326" w:rsidRPr="003D4247" w:rsidRDefault="00D67326" w:rsidP="00D67326"/>
    <w:p w14:paraId="4AD02A45" w14:textId="204F55B8" w:rsidR="00D67326" w:rsidRDefault="00394091" w:rsidP="00D67326">
      <w:pPr>
        <w:spacing w:after="0" w:line="480" w:lineRule="auto"/>
        <w:rPr>
          <w:b/>
          <w:bCs/>
        </w:rPr>
      </w:pPr>
      <w:r>
        <w:rPr>
          <w:b/>
          <w:bCs/>
        </w:rPr>
        <w:br w:type="column"/>
      </w:r>
      <w:r w:rsidR="00D67326" w:rsidRPr="003D4247">
        <w:rPr>
          <w:b/>
          <w:bCs/>
        </w:rPr>
        <w:lastRenderedPageBreak/>
        <w:t>Table 2 (online supplementary). Data extracted from both the hospital discharge databases and the literature</w:t>
      </w:r>
    </w:p>
    <w:tbl>
      <w:tblPr>
        <w:tblStyle w:val="TableGrid"/>
        <w:tblW w:w="528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965"/>
        <w:gridCol w:w="912"/>
        <w:gridCol w:w="997"/>
        <w:gridCol w:w="1844"/>
        <w:gridCol w:w="1419"/>
        <w:gridCol w:w="965"/>
        <w:gridCol w:w="1471"/>
        <w:gridCol w:w="965"/>
        <w:gridCol w:w="2033"/>
      </w:tblGrid>
      <w:tr w:rsidR="00394091" w:rsidRPr="003D4247" w14:paraId="21506C6B" w14:textId="77777777" w:rsidTr="003C112A">
        <w:trPr>
          <w:trHeight w:val="20"/>
          <w:jc w:val="center"/>
        </w:trPr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E326EF9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Author/database, year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84250" w14:textId="688D2135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333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674DAA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BF4AED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4E4C2E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Data source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715EC5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Study design (selection bias)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F197A7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Study period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F7BD01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Age range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BE9F5C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Number of AIS cases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987298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Incidence rate per 100,000 </w:t>
            </w:r>
            <w:r w:rsidRPr="003D424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br/>
              <w:t>(95% CI)*</w:t>
            </w:r>
          </w:p>
        </w:tc>
      </w:tr>
      <w:tr w:rsidR="00394091" w:rsidRPr="003D4247" w14:paraId="34874EE8" w14:textId="77777777" w:rsidTr="003C112A">
        <w:trPr>
          <w:trHeight w:val="20"/>
          <w:jc w:val="center"/>
        </w:trPr>
        <w:tc>
          <w:tcPr>
            <w:tcW w:w="777" w:type="pct"/>
            <w:tcBorders>
              <w:top w:val="single" w:sz="4" w:space="0" w:color="auto"/>
            </w:tcBorders>
            <w:hideMark/>
          </w:tcPr>
          <w:p w14:paraId="255C18F1" w14:textId="6044DB2F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Simma et al 2007 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14:paraId="5935A7BF" w14:textId="4C998FB6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PEVuZE5vdGU+PENpdGU+PEF1dGhvcj5TaW1tYTwvQXV0aG9yPjxZZWFyPjIwMDc8L1llYXI+PFJl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PEVuZE5vdGU+PENpdGU+PEF1dGhvcj5TaW1tYTwvQXV0aG9yPjxZZWFyPjIwMDc8L1llYXI+PFJl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[1]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tcBorders>
              <w:top w:val="single" w:sz="4" w:space="0" w:color="auto"/>
            </w:tcBorders>
            <w:hideMark/>
          </w:tcPr>
          <w:p w14:paraId="7A712E3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Europe</w:t>
            </w:r>
          </w:p>
        </w:tc>
        <w:tc>
          <w:tcPr>
            <w:tcW w:w="364" w:type="pct"/>
            <w:tcBorders>
              <w:top w:val="single" w:sz="4" w:space="0" w:color="auto"/>
            </w:tcBorders>
            <w:hideMark/>
          </w:tcPr>
          <w:p w14:paraId="6305E58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Austria</w:t>
            </w:r>
          </w:p>
        </w:tc>
        <w:tc>
          <w:tcPr>
            <w:tcW w:w="673" w:type="pct"/>
            <w:tcBorders>
              <w:top w:val="single" w:sz="4" w:space="0" w:color="auto"/>
            </w:tcBorders>
            <w:hideMark/>
          </w:tcPr>
          <w:p w14:paraId="7443D3F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518" w:type="pct"/>
            <w:tcBorders>
              <w:top w:val="single" w:sz="4" w:space="0" w:color="auto"/>
            </w:tcBorders>
            <w:hideMark/>
          </w:tcPr>
          <w:p w14:paraId="6926CB9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Retrospective cohort (Population-based)</w:t>
            </w:r>
          </w:p>
        </w:tc>
        <w:tc>
          <w:tcPr>
            <w:tcW w:w="352" w:type="pct"/>
            <w:tcBorders>
              <w:top w:val="single" w:sz="4" w:space="0" w:color="auto"/>
            </w:tcBorders>
            <w:hideMark/>
          </w:tcPr>
          <w:p w14:paraId="105C862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1984–2005</w:t>
            </w:r>
          </w:p>
        </w:tc>
        <w:tc>
          <w:tcPr>
            <w:tcW w:w="537" w:type="pct"/>
            <w:tcBorders>
              <w:top w:val="single" w:sz="4" w:space="0" w:color="auto"/>
            </w:tcBorders>
            <w:hideMark/>
          </w:tcPr>
          <w:p w14:paraId="4893E93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&gt;30 d–&lt;19 y</w:t>
            </w:r>
          </w:p>
        </w:tc>
        <w:tc>
          <w:tcPr>
            <w:tcW w:w="352" w:type="pct"/>
            <w:tcBorders>
              <w:top w:val="single" w:sz="4" w:space="0" w:color="auto"/>
            </w:tcBorders>
            <w:hideMark/>
          </w:tcPr>
          <w:p w14:paraId="6D66319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43" w:type="pct"/>
            <w:tcBorders>
              <w:top w:val="single" w:sz="4" w:space="0" w:color="auto"/>
            </w:tcBorders>
            <w:hideMark/>
          </w:tcPr>
          <w:p w14:paraId="0489C64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1.96</w:t>
            </w:r>
          </w:p>
        </w:tc>
      </w:tr>
      <w:tr w:rsidR="00394091" w:rsidRPr="003D4247" w14:paraId="2B00BFF6" w14:textId="77777777" w:rsidTr="003C112A">
        <w:trPr>
          <w:trHeight w:val="20"/>
          <w:jc w:val="center"/>
        </w:trPr>
        <w:tc>
          <w:tcPr>
            <w:tcW w:w="777" w:type="pct"/>
            <w:vMerge w:val="restart"/>
            <w:hideMark/>
          </w:tcPr>
          <w:p w14:paraId="45EAE2F6" w14:textId="01318A6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Tuckuviene et al 2011 </w:t>
            </w:r>
          </w:p>
        </w:tc>
        <w:tc>
          <w:tcPr>
            <w:tcW w:w="352" w:type="pct"/>
          </w:tcPr>
          <w:p w14:paraId="5F11D88C" w14:textId="649734A2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&lt;EndNote&gt;&lt;Cite ExcludeYear="1"&gt;&lt;Author&gt;Tuckuviene&lt;/Author&gt;&lt;Year&gt;2011&lt;/Year&gt;&lt;RecNum&gt;44&lt;/RecNum&gt;&lt;DisplayText&gt;[2]&lt;/DisplayText&gt;&lt;record&gt;&lt;rec-number&gt;44&lt;/rec-number&gt;&lt;foreign-keys&gt;&lt;key app="EN" db-id="0r2vt59ebd9wf8errar5xaahepxfp9zat2d0" timestamp="1606384755"&gt;44&lt;/key&gt;&lt;/foreign-keys&gt;&lt;ref-type name="Journal Article"&gt;17&lt;/ref-type&gt;&lt;contributors&gt;&lt;authors&gt;&lt;author&gt;Tuckuviene, R.&lt;/author&gt;&lt;author&gt;Christensen, A. L.&lt;/author&gt;&lt;author&gt;Helgestad, J.&lt;/author&gt;&lt;author&gt;Johnsen, S. P.&lt;/author&gt;&lt;author&gt;Kristensen, S. R.&lt;/author&gt;&lt;/authors&gt;&lt;/contributors&gt;&lt;auth-address&gt;Department of Clinical Biochemistry, Centre of Cardiovascular Research, Aalborg Hospital, Aarhus University Hospital, Aalborg, Denmark. rt@rn.dk&lt;/auth-address&gt;&lt;titles&gt;&lt;title&gt;Paediatric arterial ischaemic stroke and cerebral sinovenous thrombosis in Denmark 1994-2006: a nationwide population-based study&lt;/title&gt;&lt;secondary-title&gt;Acta Paediatr&lt;/secondary-title&gt;&lt;/titles&gt;&lt;periodical&gt;&lt;full-title&gt;Acta Paediatr&lt;/full-title&gt;&lt;/periodical&gt;&lt;pages&gt;543-9&lt;/pages&gt;&lt;volume&gt;100&lt;/volume&gt;&lt;number&gt;4&lt;/number&gt;&lt;edition&gt;2010/12/01&lt;/edition&gt;&lt;keywords&gt;&lt;keyword&gt;Adolescent&lt;/keyword&gt;&lt;keyword&gt;Brain Ischemia/*epidemiology/therapy&lt;/keyword&gt;&lt;keyword&gt;Child&lt;/keyword&gt;&lt;keyword&gt;Child, Preschool&lt;/keyword&gt;&lt;keyword&gt;Denmark/epidemiology&lt;/keyword&gt;&lt;keyword&gt;Female&lt;/keyword&gt;&lt;keyword&gt;Humans&lt;/keyword&gt;&lt;keyword&gt;Incidence&lt;/keyword&gt;&lt;keyword&gt;Infant&lt;/keyword&gt;&lt;keyword&gt;Infant, Newborn&lt;/keyword&gt;&lt;keyword&gt;Male&lt;/keyword&gt;&lt;keyword&gt;Registries&lt;/keyword&gt;&lt;keyword&gt;Risk Factors&lt;/keyword&gt;&lt;keyword&gt;Sinus Thrombosis, Intracranial/*epidemiology/therapy&lt;/keyword&gt;&lt;keyword&gt;Stroke/*epidemiology/therapy&lt;/keyword&gt;&lt;keyword&gt;Treatment Outcome&lt;/keyword&gt;&lt;/keywords&gt;&lt;dates&gt;&lt;year&gt;2011&lt;/year&gt;&lt;pub-dates&gt;&lt;date&gt;Apr&lt;/date&gt;&lt;/pub-dates&gt;&lt;/dates&gt;&lt;isbn&gt;0803-5253&lt;/isbn&gt;&lt;accession-num&gt;21114523&lt;/accession-num&gt;&lt;urls&gt;&lt;/urls&gt;&lt;electronic-resource-num&gt;10.1111/j.1651-2227.2010.02100.x&lt;/electronic-resource-num&gt;&lt;remote-database-provider&gt;NLM&lt;/remote-database-provider&gt;&lt;language&gt;eng&lt;/language&gt;&lt;/record&gt;&lt;/Cite&gt;&lt;/EndNote&gt;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[2]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vMerge w:val="restart"/>
            <w:hideMark/>
          </w:tcPr>
          <w:p w14:paraId="4AAD634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Europe</w:t>
            </w:r>
          </w:p>
        </w:tc>
        <w:tc>
          <w:tcPr>
            <w:tcW w:w="364" w:type="pct"/>
            <w:vMerge w:val="restart"/>
            <w:hideMark/>
          </w:tcPr>
          <w:p w14:paraId="78C579C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Denmark</w:t>
            </w:r>
          </w:p>
        </w:tc>
        <w:tc>
          <w:tcPr>
            <w:tcW w:w="673" w:type="pct"/>
            <w:vMerge w:val="restart"/>
            <w:hideMark/>
          </w:tcPr>
          <w:p w14:paraId="4ADD6D8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Registry</w:t>
            </w:r>
          </w:p>
        </w:tc>
        <w:tc>
          <w:tcPr>
            <w:tcW w:w="518" w:type="pct"/>
            <w:vMerge w:val="restart"/>
            <w:hideMark/>
          </w:tcPr>
          <w:p w14:paraId="2BBEE04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Retrospective cohort (Population-based)</w:t>
            </w:r>
          </w:p>
        </w:tc>
        <w:tc>
          <w:tcPr>
            <w:tcW w:w="352" w:type="pct"/>
            <w:vMerge w:val="restart"/>
            <w:hideMark/>
          </w:tcPr>
          <w:p w14:paraId="54AEEBA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1994–2006</w:t>
            </w:r>
          </w:p>
        </w:tc>
        <w:tc>
          <w:tcPr>
            <w:tcW w:w="537" w:type="pct"/>
            <w:hideMark/>
          </w:tcPr>
          <w:p w14:paraId="5592E95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d–18 y</w:t>
            </w:r>
          </w:p>
        </w:tc>
        <w:tc>
          <w:tcPr>
            <w:tcW w:w="352" w:type="pct"/>
            <w:hideMark/>
          </w:tcPr>
          <w:p w14:paraId="000E84A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743" w:type="pct"/>
            <w:hideMark/>
          </w:tcPr>
          <w:p w14:paraId="4802B5A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1.33 (1.16, 1.52)</w:t>
            </w:r>
          </w:p>
        </w:tc>
      </w:tr>
      <w:tr w:rsidR="00394091" w:rsidRPr="003D4247" w14:paraId="7D04142C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56D1091F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2C57D26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402FF26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0A73B86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147636D7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16228D68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46978434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3DB7AC4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d–&lt;28 d</w:t>
            </w:r>
          </w:p>
        </w:tc>
        <w:tc>
          <w:tcPr>
            <w:tcW w:w="352" w:type="pct"/>
            <w:hideMark/>
          </w:tcPr>
          <w:p w14:paraId="4A594DD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3" w:type="pct"/>
            <w:hideMark/>
          </w:tcPr>
          <w:p w14:paraId="5F0C7C2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6.07 (4.63, 7.97)</w:t>
            </w:r>
          </w:p>
        </w:tc>
      </w:tr>
      <w:tr w:rsidR="00394091" w:rsidRPr="003D4247" w14:paraId="47157FCF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2086CFAD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6ED9E4B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3827CAD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699CB6D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3C1EA301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7E603BD8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4CE4CF8B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00FAEDE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28 d–&lt;1 y</w:t>
            </w:r>
          </w:p>
        </w:tc>
        <w:tc>
          <w:tcPr>
            <w:tcW w:w="352" w:type="pct"/>
            <w:hideMark/>
          </w:tcPr>
          <w:p w14:paraId="35865C3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3" w:type="pct"/>
            <w:hideMark/>
          </w:tcPr>
          <w:p w14:paraId="7E8B750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8.68 (6.92, 10.89)</w:t>
            </w:r>
          </w:p>
        </w:tc>
      </w:tr>
      <w:tr w:rsidR="00394091" w:rsidRPr="003D4247" w14:paraId="2856FDF3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1ED50231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6CC1CB0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61975C8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06C4B64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43918D78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41ED1FF7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40F02BBC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58CA9F7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 y–4 y</w:t>
            </w:r>
          </w:p>
        </w:tc>
        <w:tc>
          <w:tcPr>
            <w:tcW w:w="352" w:type="pct"/>
            <w:hideMark/>
          </w:tcPr>
          <w:p w14:paraId="70538B3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3" w:type="pct"/>
            <w:hideMark/>
          </w:tcPr>
          <w:p w14:paraId="50109CA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1.51 (1.16, 1.98)</w:t>
            </w:r>
          </w:p>
        </w:tc>
      </w:tr>
      <w:tr w:rsidR="00394091" w:rsidRPr="003D4247" w14:paraId="292443B3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2C59251A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72F1176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261BDD2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15FF07A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73D4F172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4B3F9E92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62B32021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0CE46AB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10 y–14 y</w:t>
            </w:r>
          </w:p>
        </w:tc>
        <w:tc>
          <w:tcPr>
            <w:tcW w:w="352" w:type="pct"/>
            <w:hideMark/>
          </w:tcPr>
          <w:p w14:paraId="31DE57A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3" w:type="pct"/>
            <w:hideMark/>
          </w:tcPr>
          <w:p w14:paraId="39D485F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0.55 (0.36, 0.83)</w:t>
            </w:r>
          </w:p>
        </w:tc>
      </w:tr>
      <w:tr w:rsidR="00394091" w:rsidRPr="003D4247" w14:paraId="21E4C204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6F46043D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6C1D8CA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44AA8DB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5E0B2FE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6E39478B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267A9A28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4878B158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59385B6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5 y–9 y</w:t>
            </w:r>
          </w:p>
        </w:tc>
        <w:tc>
          <w:tcPr>
            <w:tcW w:w="352" w:type="pct"/>
            <w:hideMark/>
          </w:tcPr>
          <w:p w14:paraId="62166CF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43" w:type="pct"/>
            <w:hideMark/>
          </w:tcPr>
          <w:p w14:paraId="115FC3B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0.67 (0.47, 0.96)</w:t>
            </w:r>
          </w:p>
        </w:tc>
      </w:tr>
      <w:tr w:rsidR="00394091" w:rsidRPr="003D4247" w14:paraId="772CB58E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5FF3C833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265447F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0A587BE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7F9561B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20D1C647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2AB058C0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4A49981D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045D6CA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15 y–18 y</w:t>
            </w:r>
          </w:p>
        </w:tc>
        <w:tc>
          <w:tcPr>
            <w:tcW w:w="352" w:type="pct"/>
            <w:hideMark/>
          </w:tcPr>
          <w:p w14:paraId="0F1CF2A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43" w:type="pct"/>
            <w:hideMark/>
          </w:tcPr>
          <w:p w14:paraId="64965AF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1.03 (0.73, 1.46)</w:t>
            </w:r>
          </w:p>
        </w:tc>
      </w:tr>
      <w:tr w:rsidR="00394091" w:rsidRPr="003D4247" w14:paraId="38C8B2ED" w14:textId="77777777" w:rsidTr="003C112A">
        <w:trPr>
          <w:trHeight w:val="20"/>
          <w:jc w:val="center"/>
        </w:trPr>
        <w:tc>
          <w:tcPr>
            <w:tcW w:w="777" w:type="pct"/>
            <w:vMerge w:val="restart"/>
          </w:tcPr>
          <w:p w14:paraId="093E0425" w14:textId="35BB4C49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Laugesaar et al 2010 </w:t>
            </w:r>
          </w:p>
        </w:tc>
        <w:tc>
          <w:tcPr>
            <w:tcW w:w="352" w:type="pct"/>
          </w:tcPr>
          <w:p w14:paraId="2B31C726" w14:textId="6D6A6ADA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&lt;EndNote&gt;&lt;Cite ExcludeYear="1"&gt;&lt;Author&gt;Laugesaar&lt;/Author&gt;&lt;Year&gt;2010&lt;/Year&gt;&lt;RecNum&gt;29&lt;/RecNum&gt;&lt;DisplayText&gt;[3]&lt;/DisplayText&gt;&lt;record&gt;&lt;rec-number&gt;29&lt;/rec-number&gt;&lt;foreign-keys&gt;&lt;key app="EN" db-id="0r2vt59ebd9wf8errar5xaahepxfp9zat2d0" timestamp="1606384257"&gt;29&lt;/key&gt;&lt;/foreign-keys&gt;&lt;ref-type name="Journal Article"&gt;17&lt;/ref-type&gt;&lt;contributors&gt;&lt;authors&gt;&lt;author&gt;Laugesaar, Rael&lt;/author&gt;&lt;author&gt;Kolk, Anneli&lt;/author&gt;&lt;author&gt;Uustalu, Ülle&lt;/author&gt;&lt;author&gt;Ilves, Pilvi&lt;/author&gt;&lt;author&gt;Tomberg, Tiiu&lt;/author&gt;&lt;author&gt;Talvik, Inga&lt;/author&gt;&lt;author&gt;Köbas, Kristel&lt;/author&gt;&lt;author&gt;Sander, Valentin&lt;/author&gt;&lt;author&gt;Talvik, Tiina&lt;/author&gt;&lt;/authors&gt;&lt;/contributors&gt;&lt;titles&gt;&lt;title&gt;Epidemiology of Childhood Stroke in Estonia&lt;/title&gt;&lt;secondary-title&gt;Pediatric Neurology&lt;/secondary-title&gt;&lt;/titles&gt;&lt;periodical&gt;&lt;full-title&gt;Pediatric Neurology&lt;/full-title&gt;&lt;/periodical&gt;&lt;pages&gt;93-100&lt;/pages&gt;&lt;volume&gt;42&lt;/volume&gt;&lt;number&gt;2&lt;/number&gt;&lt;dates&gt;&lt;year&gt;2010&lt;/year&gt;&lt;pub-dates&gt;&lt;date&gt;2010/02/01/&lt;/date&gt;&lt;/pub-dates&gt;&lt;/dates&gt;&lt;isbn&gt;0887-8994&lt;/isbn&gt;&lt;urls&gt;&lt;related-urls&gt;&lt;url&gt;http://www.sciencedirect.com/science/article/pii/S0887899409004019&lt;/url&gt;&lt;/related-urls&gt;&lt;/urls&gt;&lt;electronic-resource-num&gt;https://doi.org/10.1016/j.pediatrneurol.2009.08.009&lt;/electronic-resource-num&gt;&lt;/record&gt;&lt;/Cite&gt;&lt;/EndNote&gt;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[3]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vMerge w:val="restart"/>
          </w:tcPr>
          <w:p w14:paraId="2FB1D02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Europe</w:t>
            </w:r>
          </w:p>
        </w:tc>
        <w:tc>
          <w:tcPr>
            <w:tcW w:w="364" w:type="pct"/>
            <w:vMerge w:val="restart"/>
          </w:tcPr>
          <w:p w14:paraId="538A34D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Estonia</w:t>
            </w:r>
          </w:p>
        </w:tc>
        <w:tc>
          <w:tcPr>
            <w:tcW w:w="673" w:type="pct"/>
            <w:vMerge w:val="restart"/>
          </w:tcPr>
          <w:p w14:paraId="781AE8E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Emergency dept.</w:t>
            </w:r>
          </w:p>
          <w:p w14:paraId="3B67132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Inpatient &amp; outpatient medical records</w:t>
            </w:r>
          </w:p>
        </w:tc>
        <w:tc>
          <w:tcPr>
            <w:tcW w:w="518" w:type="pct"/>
            <w:vMerge w:val="restart"/>
          </w:tcPr>
          <w:p w14:paraId="7C57BD6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Prospective </w:t>
            </w:r>
          </w:p>
          <w:p w14:paraId="4D08FAC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Retrospective cohort</w:t>
            </w:r>
          </w:p>
          <w:p w14:paraId="6C892AC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(Population-based)</w:t>
            </w:r>
          </w:p>
        </w:tc>
        <w:tc>
          <w:tcPr>
            <w:tcW w:w="352" w:type="pct"/>
            <w:vMerge w:val="restart"/>
          </w:tcPr>
          <w:p w14:paraId="653C3FD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2004–2006</w:t>
            </w:r>
          </w:p>
        </w:tc>
        <w:tc>
          <w:tcPr>
            <w:tcW w:w="537" w:type="pct"/>
          </w:tcPr>
          <w:p w14:paraId="5369B94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30 d–17 y</w:t>
            </w:r>
          </w:p>
        </w:tc>
        <w:tc>
          <w:tcPr>
            <w:tcW w:w="352" w:type="pct"/>
          </w:tcPr>
          <w:p w14:paraId="19F6A08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3" w:type="pct"/>
          </w:tcPr>
          <w:p w14:paraId="257947E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1.61 (0.90, 2.69)</w:t>
            </w:r>
          </w:p>
        </w:tc>
      </w:tr>
      <w:tr w:rsidR="00394091" w:rsidRPr="003D4247" w14:paraId="604D825B" w14:textId="77777777" w:rsidTr="003C112A">
        <w:trPr>
          <w:trHeight w:val="20"/>
          <w:jc w:val="center"/>
        </w:trPr>
        <w:tc>
          <w:tcPr>
            <w:tcW w:w="777" w:type="pct"/>
            <w:vMerge/>
          </w:tcPr>
          <w:p w14:paraId="0684FC8D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36D9678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4D6518E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3A7A447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</w:tcPr>
          <w:p w14:paraId="7FA1798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</w:tcPr>
          <w:p w14:paraId="70C0D46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</w:tcPr>
          <w:p w14:paraId="30A1B75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</w:tcPr>
          <w:p w14:paraId="4703F79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30 d–5 y</w:t>
            </w:r>
          </w:p>
        </w:tc>
        <w:tc>
          <w:tcPr>
            <w:tcW w:w="352" w:type="pct"/>
          </w:tcPr>
          <w:p w14:paraId="7E3E84B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43" w:type="pct"/>
          </w:tcPr>
          <w:p w14:paraId="3F7756E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2.7</w:t>
            </w:r>
          </w:p>
        </w:tc>
      </w:tr>
      <w:tr w:rsidR="00394091" w:rsidRPr="003D4247" w14:paraId="13AA50DE" w14:textId="77777777" w:rsidTr="003C112A">
        <w:trPr>
          <w:trHeight w:val="20"/>
          <w:jc w:val="center"/>
        </w:trPr>
        <w:tc>
          <w:tcPr>
            <w:tcW w:w="777" w:type="pct"/>
            <w:vMerge/>
          </w:tcPr>
          <w:p w14:paraId="188EBDDE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3716BB3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7E186D4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0A25A0F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</w:tcPr>
          <w:p w14:paraId="609C67D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</w:tcPr>
          <w:p w14:paraId="6B495E1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</w:tcPr>
          <w:p w14:paraId="78ABFCF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</w:tcPr>
          <w:p w14:paraId="79144A6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6 y–11 y</w:t>
            </w:r>
          </w:p>
        </w:tc>
        <w:tc>
          <w:tcPr>
            <w:tcW w:w="352" w:type="pct"/>
          </w:tcPr>
          <w:p w14:paraId="1A770D9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43" w:type="pct"/>
          </w:tcPr>
          <w:p w14:paraId="645107E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1.75</w:t>
            </w:r>
          </w:p>
        </w:tc>
      </w:tr>
      <w:tr w:rsidR="00394091" w:rsidRPr="003D4247" w14:paraId="6CA374DE" w14:textId="77777777" w:rsidTr="003C112A">
        <w:trPr>
          <w:trHeight w:val="20"/>
          <w:jc w:val="center"/>
        </w:trPr>
        <w:tc>
          <w:tcPr>
            <w:tcW w:w="777" w:type="pct"/>
            <w:vMerge/>
          </w:tcPr>
          <w:p w14:paraId="07ECFD7D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29C557A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12C0D18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0A32E77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</w:tcPr>
          <w:p w14:paraId="5DE55A6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</w:tcPr>
          <w:p w14:paraId="42CADDE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</w:tcPr>
          <w:p w14:paraId="7BB03D6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</w:tcPr>
          <w:p w14:paraId="3331CCF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12 y–17 y</w:t>
            </w:r>
          </w:p>
        </w:tc>
        <w:tc>
          <w:tcPr>
            <w:tcW w:w="352" w:type="pct"/>
          </w:tcPr>
          <w:p w14:paraId="1890696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43" w:type="pct"/>
          </w:tcPr>
          <w:p w14:paraId="7728A08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0.8</w:t>
            </w:r>
          </w:p>
        </w:tc>
      </w:tr>
      <w:tr w:rsidR="00394091" w:rsidRPr="003D4247" w14:paraId="724C7255" w14:textId="77777777" w:rsidTr="003C112A">
        <w:trPr>
          <w:trHeight w:val="20"/>
          <w:jc w:val="center"/>
        </w:trPr>
        <w:tc>
          <w:tcPr>
            <w:tcW w:w="777" w:type="pct"/>
            <w:hideMark/>
          </w:tcPr>
          <w:p w14:paraId="55C76567" w14:textId="0CF5A74F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Béjot et al 2017 </w:t>
            </w:r>
          </w:p>
        </w:tc>
        <w:tc>
          <w:tcPr>
            <w:tcW w:w="352" w:type="pct"/>
          </w:tcPr>
          <w:p w14:paraId="5D8A0AE4" w14:textId="472031BA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PEVuZE5vdGU+PENpdGU+PEF1dGhvcj5Cw6lqb3Q8L0F1dGhvcj48WWVhcj4yMDE3PC9ZZWFyPjxS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PEVuZE5vdGU+PENpdGU+PEF1dGhvcj5Cw6lqb3Q8L0F1dGhvcj48WWVhcj4yMDE3PC9ZZWFyPjxS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[4]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hideMark/>
          </w:tcPr>
          <w:p w14:paraId="13D0AAF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Europe</w:t>
            </w:r>
          </w:p>
        </w:tc>
        <w:tc>
          <w:tcPr>
            <w:tcW w:w="364" w:type="pct"/>
            <w:hideMark/>
          </w:tcPr>
          <w:p w14:paraId="473A986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673" w:type="pct"/>
            <w:hideMark/>
          </w:tcPr>
          <w:p w14:paraId="2DF63BE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Registry</w:t>
            </w:r>
          </w:p>
        </w:tc>
        <w:tc>
          <w:tcPr>
            <w:tcW w:w="518" w:type="pct"/>
            <w:hideMark/>
          </w:tcPr>
          <w:p w14:paraId="5A64F07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52" w:type="pct"/>
            <w:hideMark/>
          </w:tcPr>
          <w:p w14:paraId="6D6B215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2005–2015</w:t>
            </w:r>
          </w:p>
        </w:tc>
        <w:tc>
          <w:tcPr>
            <w:tcW w:w="537" w:type="pct"/>
            <w:hideMark/>
          </w:tcPr>
          <w:p w14:paraId="41EABAF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29 d–18 y</w:t>
            </w:r>
          </w:p>
        </w:tc>
        <w:tc>
          <w:tcPr>
            <w:tcW w:w="352" w:type="pct"/>
            <w:hideMark/>
          </w:tcPr>
          <w:p w14:paraId="651407D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43" w:type="pct"/>
            <w:hideMark/>
          </w:tcPr>
          <w:p w14:paraId="4C7CFEE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2.6</w:t>
            </w:r>
          </w:p>
        </w:tc>
      </w:tr>
      <w:tr w:rsidR="00394091" w:rsidRPr="003D4247" w14:paraId="45D11FCD" w14:textId="77777777" w:rsidTr="003C112A">
        <w:trPr>
          <w:trHeight w:val="20"/>
          <w:jc w:val="center"/>
        </w:trPr>
        <w:tc>
          <w:tcPr>
            <w:tcW w:w="777" w:type="pct"/>
            <w:hideMark/>
          </w:tcPr>
          <w:p w14:paraId="79CB1578" w14:textId="3BBA042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Darmency-Stamboul et al 2012 </w:t>
            </w:r>
          </w:p>
        </w:tc>
        <w:tc>
          <w:tcPr>
            <w:tcW w:w="352" w:type="pct"/>
          </w:tcPr>
          <w:p w14:paraId="7F03A0B0" w14:textId="6A3E2076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PEVuZE5vdGU+PENpdGUgRXhjbHVkZVllYXI9IjEiPjxBdXRob3I+RGFybWVuY3ktU3RhbWJvdWw8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=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PEVuZE5vdGU+PENpdGUgRXhjbHVkZVllYXI9IjEiPjxBdXRob3I+RGFybWVuY3ktU3RhbWJvdWw8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=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[5]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hideMark/>
          </w:tcPr>
          <w:p w14:paraId="4938892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Europe</w:t>
            </w:r>
          </w:p>
        </w:tc>
        <w:tc>
          <w:tcPr>
            <w:tcW w:w="364" w:type="pct"/>
            <w:hideMark/>
          </w:tcPr>
          <w:p w14:paraId="18F1A74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673" w:type="pct"/>
            <w:hideMark/>
          </w:tcPr>
          <w:p w14:paraId="09AC3FE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518" w:type="pct"/>
            <w:hideMark/>
          </w:tcPr>
          <w:p w14:paraId="301BDE8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Nested case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–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352" w:type="pct"/>
            <w:hideMark/>
          </w:tcPr>
          <w:p w14:paraId="3834AC9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2000–2007</w:t>
            </w:r>
          </w:p>
        </w:tc>
        <w:tc>
          <w:tcPr>
            <w:tcW w:w="537" w:type="pct"/>
            <w:hideMark/>
          </w:tcPr>
          <w:p w14:paraId="57CD3A7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GA 28 w–&lt;29 d</w:t>
            </w:r>
          </w:p>
        </w:tc>
        <w:tc>
          <w:tcPr>
            <w:tcW w:w="352" w:type="pct"/>
            <w:hideMark/>
          </w:tcPr>
          <w:p w14:paraId="7749213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43" w:type="pct"/>
            <w:hideMark/>
          </w:tcPr>
          <w:p w14:paraId="4B8B9B4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22.6 (15.43, 31.84)</w:t>
            </w:r>
          </w:p>
        </w:tc>
      </w:tr>
      <w:tr w:rsidR="00394091" w:rsidRPr="003D4247" w14:paraId="5C862CCD" w14:textId="77777777" w:rsidTr="003C112A">
        <w:trPr>
          <w:trHeight w:val="20"/>
          <w:jc w:val="center"/>
        </w:trPr>
        <w:tc>
          <w:tcPr>
            <w:tcW w:w="777" w:type="pct"/>
            <w:vMerge w:val="restart"/>
            <w:hideMark/>
          </w:tcPr>
          <w:p w14:paraId="02BDE4FA" w14:textId="6520C2E5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DREES 2017</w:t>
            </w:r>
          </w:p>
        </w:tc>
        <w:tc>
          <w:tcPr>
            <w:tcW w:w="352" w:type="pct"/>
          </w:tcPr>
          <w:p w14:paraId="4A05F4B4" w14:textId="34E1AFD2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&lt;EndNote&gt;&lt;Cite ExcludeYear="1"&gt;&lt;RecNum&gt;4&lt;/RecNum&gt;&lt;DisplayText&gt;[6]&lt;/DisplayText&gt;&lt;record&gt;&lt;rec-number&gt;4&lt;/rec-number&gt;&lt;foreign-keys&gt;&lt;key app="EN" db-id="0r2vt59ebd9wf8errar5xaahepxfp9zat2d0" timestamp="1606382595"&gt;4&lt;/key&gt;&lt;/foreign-keys&gt;&lt;ref-type name="Web Page"&gt;12&lt;/ref-type&gt;&lt;contributors&gt;&lt;/contributors&gt;&lt;titles&gt;&lt;title&gt;République Française Ministère des Solidarités et de la Santé. Direction de la recherche, des études, de l’évaluation et des statistiques (DREES)&lt;/title&gt;&lt;/titles&gt;&lt;volume&gt;2020&lt;/volume&gt;&lt;number&gt;August 6&lt;/number&gt;&lt;dates&gt;&lt;/dates&gt;&lt;urls&gt;&lt;related-urls&gt;&lt;url&gt;http://www.data.drees.sante.gouv.fr/ReportFolders/reportFolders.aspx?sCS_referer=&amp;amp;sCS_ChosenLang=fr&lt;/url&gt;&lt;/related-urls&gt;&lt;/urls&gt;&lt;/record&gt;&lt;/Cite&gt;&lt;/EndNote&gt;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[6]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vMerge w:val="restart"/>
            <w:hideMark/>
          </w:tcPr>
          <w:p w14:paraId="61898BD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Europe</w:t>
            </w:r>
          </w:p>
        </w:tc>
        <w:tc>
          <w:tcPr>
            <w:tcW w:w="364" w:type="pct"/>
            <w:vMerge w:val="restart"/>
            <w:hideMark/>
          </w:tcPr>
          <w:p w14:paraId="74C6778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673" w:type="pct"/>
            <w:vMerge w:val="restart"/>
            <w:hideMark/>
          </w:tcPr>
          <w:p w14:paraId="7CE4F16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Hospital discharge database</w:t>
            </w:r>
          </w:p>
        </w:tc>
        <w:tc>
          <w:tcPr>
            <w:tcW w:w="518" w:type="pct"/>
            <w:vMerge w:val="restart"/>
            <w:hideMark/>
          </w:tcPr>
          <w:p w14:paraId="760ECC0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352" w:type="pct"/>
            <w:vMerge w:val="restart"/>
            <w:hideMark/>
          </w:tcPr>
          <w:p w14:paraId="30B5CB8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37" w:type="pct"/>
            <w:hideMark/>
          </w:tcPr>
          <w:p w14:paraId="494E1A0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d–17 y</w:t>
            </w:r>
          </w:p>
        </w:tc>
        <w:tc>
          <w:tcPr>
            <w:tcW w:w="352" w:type="pct"/>
            <w:hideMark/>
          </w:tcPr>
          <w:p w14:paraId="5448DDB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743" w:type="pct"/>
            <w:hideMark/>
          </w:tcPr>
          <w:p w14:paraId="0A6EECF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6.13 (5.73, 6.55)</w:t>
            </w:r>
          </w:p>
        </w:tc>
      </w:tr>
      <w:tr w:rsidR="00394091" w:rsidRPr="003D4247" w14:paraId="009980F8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2271A996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7D83B5A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40DCE9E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76058D0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4E00C832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0F0D00E8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00E8767D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7116415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d–27 d</w:t>
            </w:r>
          </w:p>
        </w:tc>
        <w:tc>
          <w:tcPr>
            <w:tcW w:w="352" w:type="pct"/>
            <w:hideMark/>
          </w:tcPr>
          <w:p w14:paraId="7DD5C60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743" w:type="pct"/>
            <w:hideMark/>
          </w:tcPr>
          <w:p w14:paraId="0D1BDA7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31.68 (27.68, 36.09)</w:t>
            </w:r>
          </w:p>
        </w:tc>
      </w:tr>
      <w:tr w:rsidR="00394091" w:rsidRPr="003D4247" w14:paraId="2480FBB9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1BF56D3B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316C40A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20FA4D2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3D6ED5F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6013C33A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713583B3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2D0A5EFE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01EAFE9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28 d–&lt;1 y</w:t>
            </w:r>
          </w:p>
        </w:tc>
        <w:tc>
          <w:tcPr>
            <w:tcW w:w="352" w:type="pct"/>
            <w:hideMark/>
          </w:tcPr>
          <w:p w14:paraId="2F35587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3" w:type="pct"/>
            <w:hideMark/>
          </w:tcPr>
          <w:p w14:paraId="2C8FD23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13.67 (10.98, 16.82)</w:t>
            </w:r>
          </w:p>
        </w:tc>
      </w:tr>
      <w:tr w:rsidR="00394091" w:rsidRPr="003D4247" w14:paraId="18070DF8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0345BD54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257D002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477CB53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163FC01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26B8068C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7CDFEF70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35F19FF0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1191849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 y–4 y</w:t>
            </w:r>
          </w:p>
        </w:tc>
        <w:tc>
          <w:tcPr>
            <w:tcW w:w="352" w:type="pct"/>
            <w:hideMark/>
          </w:tcPr>
          <w:p w14:paraId="16987CD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43" w:type="pct"/>
            <w:hideMark/>
          </w:tcPr>
          <w:p w14:paraId="72FABBE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3.48 (2.85, 4.21)</w:t>
            </w:r>
          </w:p>
        </w:tc>
      </w:tr>
      <w:tr w:rsidR="00394091" w:rsidRPr="003D4247" w14:paraId="06D43F59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61AFAB8C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2B550C8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78CD60E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7A0AF53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116E8937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5892C00C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10DE67A0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3F3A21B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5 y–9 y</w:t>
            </w:r>
          </w:p>
        </w:tc>
        <w:tc>
          <w:tcPr>
            <w:tcW w:w="352" w:type="pct"/>
            <w:hideMark/>
          </w:tcPr>
          <w:p w14:paraId="342D4DD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3" w:type="pct"/>
            <w:hideMark/>
          </w:tcPr>
          <w:p w14:paraId="4910067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1.56 (1.20, 2.00)</w:t>
            </w:r>
          </w:p>
        </w:tc>
      </w:tr>
      <w:tr w:rsidR="00394091" w:rsidRPr="003D4247" w14:paraId="46C6684E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178EFD72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639DB62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3462222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33C420A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0625B09D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6EF539DE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50B9FAC0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09D5706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10 y–17 y</w:t>
            </w:r>
          </w:p>
        </w:tc>
        <w:tc>
          <w:tcPr>
            <w:tcW w:w="352" w:type="pct"/>
            <w:hideMark/>
          </w:tcPr>
          <w:p w14:paraId="5C45819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743" w:type="pct"/>
            <w:hideMark/>
          </w:tcPr>
          <w:p w14:paraId="7189992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5.95 (5.36, 6.58)</w:t>
            </w:r>
          </w:p>
        </w:tc>
      </w:tr>
      <w:tr w:rsidR="00394091" w:rsidRPr="003D4247" w14:paraId="44B9E5A5" w14:textId="77777777" w:rsidTr="003C112A">
        <w:trPr>
          <w:trHeight w:val="20"/>
          <w:jc w:val="center"/>
        </w:trPr>
        <w:tc>
          <w:tcPr>
            <w:tcW w:w="777" w:type="pct"/>
            <w:hideMark/>
          </w:tcPr>
          <w:p w14:paraId="449C5612" w14:textId="356B675E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Giroud et al 1995</w:t>
            </w:r>
          </w:p>
        </w:tc>
        <w:tc>
          <w:tcPr>
            <w:tcW w:w="352" w:type="pct"/>
          </w:tcPr>
          <w:p w14:paraId="3C9ED34C" w14:textId="74693FEF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&lt;EndNote&gt;&lt;Cite&gt;&lt;Author&gt;Giroud&lt;/Author&gt;&lt;Year&gt;1995&lt;/Year&gt;&lt;RecNum&gt;21&lt;/RecNum&gt;&lt;DisplayText&gt;[7]&lt;/DisplayText&gt;&lt;record&gt;&lt;rec-number&gt;21&lt;/rec-number&gt;&lt;foreign-keys&gt;&lt;key app="EN" db-id="0r2vt59ebd9wf8errar5xaahepxfp9zat2d0" timestamp="1606383832"&gt;21&lt;/key&gt;&lt;/foreign-keys&gt;&lt;ref-type name="Journal Article"&gt;17&lt;/ref-type&gt;&lt;contributors&gt;&lt;authors&gt;&lt;author&gt;Giroud, M.&lt;/author&gt;&lt;author&gt;Lemesle, M.&lt;/author&gt;&lt;author&gt;Gouyon, J. B.&lt;/author&gt;&lt;author&gt;Nivelon, J. L.&lt;/author&gt;&lt;author&gt;Milan, C.&lt;/author&gt;&lt;author&gt;Dumas, R.&lt;/author&gt;&lt;/authors&gt;&lt;/contributors&gt;&lt;auth-address&gt;Stroke Registry of Dijon (INSERM/DGS), Service of Neurology, France.&lt;/auth-address&gt;&lt;titles&gt;&lt;title&gt;Cerebrovascular disease in children under 16 years of age in the city of Dijon, France: a study of incidence and clinical features from 1985 to 1993&lt;/title&gt;&lt;secondary-title&gt;J Clin Epidemiol&lt;/secondary-title&gt;&lt;/titles&gt;&lt;periodical&gt;&lt;full-title&gt;J Clin Epidemiol&lt;/full-title&gt;&lt;/periodical&gt;&lt;pages&gt;1343-8&lt;/pages&gt;&lt;volume&gt;48&lt;/volume&gt;&lt;number&gt;11&lt;/number&gt;&lt;edition&gt;1995/11/01&lt;/edition&gt;&lt;keywords&gt;&lt;keyword&gt;Adolescent&lt;/keyword&gt;&lt;keyword&gt;Age Distribution&lt;/keyword&gt;&lt;keyword&gt;Brain Ischemia/*epidemiology/etiology&lt;/keyword&gt;&lt;keyword&gt;Cerebral Hemorrhage/*epidemiology/etiology&lt;/keyword&gt;&lt;keyword&gt;Child&lt;/keyword&gt;&lt;keyword&gt;Child, Preschool&lt;/keyword&gt;&lt;keyword&gt;Female&lt;/keyword&gt;&lt;keyword&gt;France/epidemiology&lt;/keyword&gt;&lt;keyword&gt;Humans&lt;/keyword&gt;&lt;keyword&gt;Incidence&lt;/keyword&gt;&lt;keyword&gt;Male&lt;/keyword&gt;&lt;keyword&gt;Population Surveillance&lt;/keyword&gt;&lt;keyword&gt;Prospective Studies&lt;/keyword&gt;&lt;keyword&gt;Risk Factors&lt;/keyword&gt;&lt;/keywords&gt;&lt;dates&gt;&lt;year&gt;1995&lt;/year&gt;&lt;pub-dates&gt;&lt;date&gt;Nov&lt;/date&gt;&lt;/pub-dates&gt;&lt;/dates&gt;&lt;isbn&gt;0895-4356 (Print)&amp;#xD;0895-4356&lt;/isbn&gt;&lt;accession-num&gt;7490597&lt;/accession-num&gt;&lt;urls&gt;&lt;/urls&gt;&lt;electronic-resource-num&gt;10.1016/0895-4356(95)00039-9&lt;/electronic-resource-num&gt;&lt;remote-database-provider&gt;NLM&lt;/remote-database-provider&gt;&lt;language&gt;eng&lt;/language&gt;&lt;/record&gt;&lt;/Cite&gt;&lt;/EndNote&gt;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[7]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hideMark/>
          </w:tcPr>
          <w:p w14:paraId="341CCD8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Europe</w:t>
            </w:r>
          </w:p>
        </w:tc>
        <w:tc>
          <w:tcPr>
            <w:tcW w:w="364" w:type="pct"/>
            <w:hideMark/>
          </w:tcPr>
          <w:p w14:paraId="5005490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673" w:type="pct"/>
            <w:hideMark/>
          </w:tcPr>
          <w:p w14:paraId="75CF3F9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Registry</w:t>
            </w:r>
          </w:p>
        </w:tc>
        <w:tc>
          <w:tcPr>
            <w:tcW w:w="518" w:type="pct"/>
            <w:hideMark/>
          </w:tcPr>
          <w:p w14:paraId="2AC8ABC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Prospective</w:t>
            </w:r>
          </w:p>
          <w:p w14:paraId="6F73A6D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(Population-based)</w:t>
            </w:r>
          </w:p>
        </w:tc>
        <w:tc>
          <w:tcPr>
            <w:tcW w:w="352" w:type="pct"/>
            <w:hideMark/>
          </w:tcPr>
          <w:p w14:paraId="42D3ADD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1985–1993</w:t>
            </w:r>
          </w:p>
        </w:tc>
        <w:tc>
          <w:tcPr>
            <w:tcW w:w="537" w:type="pct"/>
            <w:hideMark/>
          </w:tcPr>
          <w:p w14:paraId="4DC0EC2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d–&lt;16 y</w:t>
            </w:r>
          </w:p>
        </w:tc>
        <w:tc>
          <w:tcPr>
            <w:tcW w:w="352" w:type="pct"/>
            <w:hideMark/>
          </w:tcPr>
          <w:p w14:paraId="7D30158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43" w:type="pct"/>
            <w:hideMark/>
          </w:tcPr>
          <w:p w14:paraId="38B64D2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7.9</w:t>
            </w:r>
          </w:p>
        </w:tc>
      </w:tr>
      <w:tr w:rsidR="00394091" w:rsidRPr="003D4247" w14:paraId="65DE1569" w14:textId="77777777" w:rsidTr="003C112A">
        <w:trPr>
          <w:trHeight w:val="20"/>
          <w:jc w:val="center"/>
        </w:trPr>
        <w:tc>
          <w:tcPr>
            <w:tcW w:w="777" w:type="pct"/>
            <w:hideMark/>
          </w:tcPr>
          <w:p w14:paraId="2AABD20B" w14:textId="01C4F436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lastRenderedPageBreak/>
              <w:t>Tuppin et al 2014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352" w:type="pct"/>
          </w:tcPr>
          <w:p w14:paraId="1CA5C771" w14:textId="7BD95A8F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PEVuZE5vdGU+PENpdGUgRXhjbHVkZVllYXI9IjEiPjxBdXRob3I+VHVwcGluPC9BdXRob3I+PFll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PEVuZE5vdGU+PENpdGUgRXhjbHVkZVllYXI9IjEiPjxBdXRob3I+VHVwcGluPC9BdXRob3I+PFll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[8]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hideMark/>
          </w:tcPr>
          <w:p w14:paraId="1EE0EC8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Europe</w:t>
            </w:r>
          </w:p>
        </w:tc>
        <w:tc>
          <w:tcPr>
            <w:tcW w:w="364" w:type="pct"/>
            <w:hideMark/>
          </w:tcPr>
          <w:p w14:paraId="35DFC76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673" w:type="pct"/>
            <w:hideMark/>
          </w:tcPr>
          <w:p w14:paraId="64F1564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Insurance database</w:t>
            </w:r>
          </w:p>
        </w:tc>
        <w:tc>
          <w:tcPr>
            <w:tcW w:w="518" w:type="pct"/>
            <w:hideMark/>
          </w:tcPr>
          <w:p w14:paraId="1988449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Retrospective cohort</w:t>
            </w:r>
          </w:p>
          <w:p w14:paraId="1BBC9B1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(Population-based)</w:t>
            </w:r>
          </w:p>
        </w:tc>
        <w:tc>
          <w:tcPr>
            <w:tcW w:w="352" w:type="pct"/>
            <w:hideMark/>
          </w:tcPr>
          <w:p w14:paraId="2D97993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2009–2010</w:t>
            </w:r>
          </w:p>
        </w:tc>
        <w:tc>
          <w:tcPr>
            <w:tcW w:w="537" w:type="pct"/>
            <w:hideMark/>
          </w:tcPr>
          <w:p w14:paraId="2BDD286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29 d–17 y</w:t>
            </w:r>
          </w:p>
        </w:tc>
        <w:tc>
          <w:tcPr>
            <w:tcW w:w="352" w:type="pct"/>
            <w:hideMark/>
          </w:tcPr>
          <w:p w14:paraId="5E648A7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743" w:type="pct"/>
            <w:hideMark/>
          </w:tcPr>
          <w:p w14:paraId="522162F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0.5</w:t>
            </w:r>
          </w:p>
        </w:tc>
      </w:tr>
      <w:tr w:rsidR="00394091" w:rsidRPr="003D4247" w14:paraId="2C303044" w14:textId="77777777" w:rsidTr="003C112A">
        <w:trPr>
          <w:trHeight w:val="20"/>
          <w:jc w:val="center"/>
        </w:trPr>
        <w:tc>
          <w:tcPr>
            <w:tcW w:w="777" w:type="pct"/>
          </w:tcPr>
          <w:p w14:paraId="13E85721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52" w:type="pct"/>
          </w:tcPr>
          <w:p w14:paraId="53635BB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33" w:type="pct"/>
          </w:tcPr>
          <w:p w14:paraId="25C337D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64" w:type="pct"/>
          </w:tcPr>
          <w:p w14:paraId="4D41958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73" w:type="pct"/>
          </w:tcPr>
          <w:p w14:paraId="68117FB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18" w:type="pct"/>
          </w:tcPr>
          <w:p w14:paraId="025E0B2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52" w:type="pct"/>
          </w:tcPr>
          <w:p w14:paraId="6CDF291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37" w:type="pct"/>
          </w:tcPr>
          <w:p w14:paraId="48393C1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52" w:type="pct"/>
          </w:tcPr>
          <w:p w14:paraId="56C3272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43" w:type="pct"/>
          </w:tcPr>
          <w:p w14:paraId="17C2EDF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394091" w:rsidRPr="003D4247" w14:paraId="024CC42C" w14:textId="77777777" w:rsidTr="003C112A">
        <w:trPr>
          <w:trHeight w:val="20"/>
          <w:jc w:val="center"/>
        </w:trPr>
        <w:tc>
          <w:tcPr>
            <w:tcW w:w="777" w:type="pct"/>
          </w:tcPr>
          <w:p w14:paraId="4FB86D21" w14:textId="09C008C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Rambaud et al 2020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52" w:type="pct"/>
          </w:tcPr>
          <w:p w14:paraId="713F6F51" w14:textId="271D82FA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PEVuZE5vdGU+PENpdGUgRXhjbHVkZVllYXI9IjEiPjxBdXRob3I+UmFtYmF1ZDwvQXV0aG9yPjxZ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PEVuZE5vdGU+PENpdGUgRXhjbHVkZVllYXI9IjEiPjxBdXRob3I+UmFtYmF1ZDwvQXV0aG9yPjxZ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[9]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</w:tcPr>
          <w:p w14:paraId="299E589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Europe</w:t>
            </w:r>
          </w:p>
        </w:tc>
        <w:tc>
          <w:tcPr>
            <w:tcW w:w="364" w:type="pct"/>
          </w:tcPr>
          <w:p w14:paraId="3AB9242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673" w:type="pct"/>
          </w:tcPr>
          <w:p w14:paraId="6BAD6FD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Hospital-based</w:t>
            </w:r>
          </w:p>
        </w:tc>
        <w:tc>
          <w:tcPr>
            <w:tcW w:w="518" w:type="pct"/>
          </w:tcPr>
          <w:p w14:paraId="77A9873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352" w:type="pct"/>
          </w:tcPr>
          <w:p w14:paraId="3DB534A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37" w:type="pct"/>
          </w:tcPr>
          <w:p w14:paraId="6BB1C54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10 y–&lt;18 y</w:t>
            </w:r>
          </w:p>
        </w:tc>
        <w:tc>
          <w:tcPr>
            <w:tcW w:w="352" w:type="pct"/>
          </w:tcPr>
          <w:p w14:paraId="1DE93F9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3" w:type="pct"/>
          </w:tcPr>
          <w:p w14:paraId="1839F3D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0.6 </w:t>
            </w:r>
          </w:p>
        </w:tc>
      </w:tr>
      <w:tr w:rsidR="00394091" w:rsidRPr="003D4247" w14:paraId="565A05AD" w14:textId="77777777" w:rsidTr="003C112A">
        <w:trPr>
          <w:trHeight w:val="20"/>
          <w:jc w:val="center"/>
        </w:trPr>
        <w:tc>
          <w:tcPr>
            <w:tcW w:w="777" w:type="pct"/>
          </w:tcPr>
          <w:p w14:paraId="560E7485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0398F66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</w:tcPr>
          <w:p w14:paraId="1E32717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</w:tcPr>
          <w:p w14:paraId="1038A39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</w:tcPr>
          <w:p w14:paraId="67E9009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</w:tcPr>
          <w:p w14:paraId="70C8A32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5C280A8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</w:tcPr>
          <w:p w14:paraId="0727A9B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17A79E5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</w:tcPr>
          <w:p w14:paraId="1471370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394091" w:rsidRPr="003D4247" w14:paraId="2BD13216" w14:textId="77777777" w:rsidTr="003C112A">
        <w:trPr>
          <w:trHeight w:val="20"/>
          <w:jc w:val="center"/>
        </w:trPr>
        <w:tc>
          <w:tcPr>
            <w:tcW w:w="777" w:type="pct"/>
          </w:tcPr>
          <w:p w14:paraId="5698A5C6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391C744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</w:tcPr>
          <w:p w14:paraId="13A6598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</w:tcPr>
          <w:p w14:paraId="6FC4982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</w:tcPr>
          <w:p w14:paraId="640E1EC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</w:tcPr>
          <w:p w14:paraId="0CBEC56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0DA8D55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</w:tcPr>
          <w:p w14:paraId="210D564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17B3BC4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</w:tcPr>
          <w:p w14:paraId="654BE65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394091" w:rsidRPr="003D4247" w14:paraId="1E83E560" w14:textId="77777777" w:rsidTr="003C112A">
        <w:trPr>
          <w:trHeight w:val="20"/>
          <w:jc w:val="center"/>
        </w:trPr>
        <w:tc>
          <w:tcPr>
            <w:tcW w:w="777" w:type="pct"/>
          </w:tcPr>
          <w:p w14:paraId="137B4798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7B763E4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</w:tcPr>
          <w:p w14:paraId="023FFC2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</w:tcPr>
          <w:p w14:paraId="6BB8BC8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</w:tcPr>
          <w:p w14:paraId="292583E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</w:tcPr>
          <w:p w14:paraId="1F410A7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1D3AFB6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</w:tcPr>
          <w:p w14:paraId="7ACC650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0E4CB4F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</w:tcPr>
          <w:p w14:paraId="2FC7C95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394091" w:rsidRPr="003D4247" w14:paraId="200C7BD2" w14:textId="77777777" w:rsidTr="003C112A">
        <w:trPr>
          <w:trHeight w:val="20"/>
          <w:jc w:val="center"/>
        </w:trPr>
        <w:tc>
          <w:tcPr>
            <w:tcW w:w="777" w:type="pct"/>
            <w:vMerge w:val="restart"/>
            <w:hideMark/>
          </w:tcPr>
          <w:p w14:paraId="45035463" w14:textId="723DF1D4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Gerstl et al 2019 </w:t>
            </w:r>
          </w:p>
        </w:tc>
        <w:tc>
          <w:tcPr>
            <w:tcW w:w="352" w:type="pct"/>
          </w:tcPr>
          <w:p w14:paraId="2BC942DE" w14:textId="4D734508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PEVuZE5vdGU+PENpdGU+PEF1dGhvcj5HZXJzdGw8L0F1dGhvcj48WWVhcj4yMDE5PC9ZZWFyPjxS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PEVuZE5vdGU+PENpdGU+PEF1dGhvcj5HZXJzdGw8L0F1dGhvcj48WWVhcj4yMDE5PC9ZZWFyPjxS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[10]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vMerge w:val="restart"/>
            <w:hideMark/>
          </w:tcPr>
          <w:p w14:paraId="6316FD8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Europe</w:t>
            </w:r>
          </w:p>
        </w:tc>
        <w:tc>
          <w:tcPr>
            <w:tcW w:w="364" w:type="pct"/>
            <w:vMerge w:val="restart"/>
            <w:hideMark/>
          </w:tcPr>
          <w:p w14:paraId="040873A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673" w:type="pct"/>
            <w:vMerge w:val="restart"/>
            <w:hideMark/>
          </w:tcPr>
          <w:p w14:paraId="5349276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Hospital-based surveillance system</w:t>
            </w:r>
          </w:p>
        </w:tc>
        <w:tc>
          <w:tcPr>
            <w:tcW w:w="518" w:type="pct"/>
            <w:vMerge w:val="restart"/>
            <w:hideMark/>
          </w:tcPr>
          <w:p w14:paraId="3878950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Prospective (Population-based)</w:t>
            </w:r>
          </w:p>
        </w:tc>
        <w:tc>
          <w:tcPr>
            <w:tcW w:w="352" w:type="pct"/>
            <w:vMerge w:val="restart"/>
            <w:hideMark/>
          </w:tcPr>
          <w:p w14:paraId="04FABAE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2015–2017</w:t>
            </w:r>
          </w:p>
        </w:tc>
        <w:tc>
          <w:tcPr>
            <w:tcW w:w="537" w:type="pct"/>
            <w:hideMark/>
          </w:tcPr>
          <w:p w14:paraId="21E1566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28 d–18 y</w:t>
            </w:r>
          </w:p>
        </w:tc>
        <w:tc>
          <w:tcPr>
            <w:tcW w:w="352" w:type="pct"/>
            <w:hideMark/>
          </w:tcPr>
          <w:p w14:paraId="5CBCC4D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743" w:type="pct"/>
            <w:hideMark/>
          </w:tcPr>
          <w:p w14:paraId="50D8965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0.41 (0.35, 0.47)</w:t>
            </w:r>
          </w:p>
        </w:tc>
      </w:tr>
      <w:tr w:rsidR="00394091" w:rsidRPr="003D4247" w14:paraId="2367FE36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19F6F691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325DD2E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54707A3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7A0CDCA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5A79E29C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10F762E6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7D99DE6D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12F709B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28 d–&lt;1 y</w:t>
            </w:r>
          </w:p>
        </w:tc>
        <w:tc>
          <w:tcPr>
            <w:tcW w:w="352" w:type="pct"/>
            <w:hideMark/>
          </w:tcPr>
          <w:p w14:paraId="2A3D612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3" w:type="pct"/>
            <w:hideMark/>
          </w:tcPr>
          <w:p w14:paraId="0FC5695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0.6 (0.33, 1.01)</w:t>
            </w:r>
          </w:p>
        </w:tc>
      </w:tr>
      <w:tr w:rsidR="00394091" w:rsidRPr="003D4247" w14:paraId="74924277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679026E5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203111C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15830EE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5FDF7C1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1BA7BBAC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0CD77600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40D6A089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04D98D0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 y–5 y</w:t>
            </w:r>
          </w:p>
        </w:tc>
        <w:tc>
          <w:tcPr>
            <w:tcW w:w="352" w:type="pct"/>
            <w:hideMark/>
          </w:tcPr>
          <w:p w14:paraId="2902FBB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3" w:type="pct"/>
            <w:hideMark/>
          </w:tcPr>
          <w:p w14:paraId="727E5BB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0.38 (0.27, 0.51)</w:t>
            </w:r>
          </w:p>
        </w:tc>
      </w:tr>
      <w:tr w:rsidR="00394091" w:rsidRPr="003D4247" w14:paraId="554A5B33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2A0CC325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46A73C4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18C067D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285C096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6DE1A901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051D7D7C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5763A3BC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248D4B2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&gt;5 y–12 y</w:t>
            </w:r>
          </w:p>
        </w:tc>
        <w:tc>
          <w:tcPr>
            <w:tcW w:w="352" w:type="pct"/>
            <w:hideMark/>
          </w:tcPr>
          <w:p w14:paraId="5B88C13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43" w:type="pct"/>
            <w:hideMark/>
          </w:tcPr>
          <w:p w14:paraId="2868BDE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0.32 (0.23, 0.43)</w:t>
            </w:r>
          </w:p>
        </w:tc>
      </w:tr>
      <w:tr w:rsidR="00394091" w:rsidRPr="003D4247" w14:paraId="485B1EAC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20999F47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408021E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0EA1CD8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70574EE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607A9BA1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5AB153D1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5FE95B15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16580C8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&gt;12 y–18 y</w:t>
            </w:r>
          </w:p>
        </w:tc>
        <w:tc>
          <w:tcPr>
            <w:tcW w:w="352" w:type="pct"/>
            <w:hideMark/>
          </w:tcPr>
          <w:p w14:paraId="4AE526A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3" w:type="pct"/>
            <w:hideMark/>
          </w:tcPr>
          <w:p w14:paraId="5407BFE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0.48 (0.37, 0.62)</w:t>
            </w:r>
          </w:p>
        </w:tc>
      </w:tr>
      <w:tr w:rsidR="00394091" w:rsidRPr="003D4247" w14:paraId="1F7E324B" w14:textId="77777777" w:rsidTr="003C112A">
        <w:trPr>
          <w:trHeight w:val="20"/>
          <w:jc w:val="center"/>
        </w:trPr>
        <w:tc>
          <w:tcPr>
            <w:tcW w:w="777" w:type="pct"/>
            <w:vMerge w:val="restart"/>
            <w:hideMark/>
          </w:tcPr>
          <w:p w14:paraId="6AB48712" w14:textId="7FA0DCE5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GFSO 2017 </w:t>
            </w:r>
          </w:p>
        </w:tc>
        <w:tc>
          <w:tcPr>
            <w:tcW w:w="352" w:type="pct"/>
          </w:tcPr>
          <w:p w14:paraId="2AAEAE88" w14:textId="594735AD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&lt;EndNote&gt;&lt;Cite&gt;&lt;RecNum&gt;43&lt;/RecNum&gt;&lt;DisplayText&gt;[11]&lt;/DisplayText&gt;&lt;record&gt;&lt;rec-number&gt;43&lt;/rec-number&gt;&lt;foreign-keys&gt;&lt;key app="EN" db-id="0r2vt59ebd9wf8errar5xaahepxfp9zat2d0" timestamp="1606384733"&gt;43&lt;/key&gt;&lt;/foreign-keys&gt;&lt;ref-type name="Web Page"&gt;12&lt;/ref-type&gt;&lt;contributors&gt;&lt;/contributors&gt;&lt;titles&gt;&lt;title&gt;Gesundheitsberichterstattung des Bundes. The Federal Health Monitoring System&lt;/title&gt;&lt;/titles&gt;&lt;volume&gt;2021&lt;/volume&gt;&lt;number&gt;March 21&lt;/number&gt;&lt;dates&gt;&lt;/dates&gt;&lt;urls&gt;&lt;related-urls&gt;&lt;url&gt;http://www.gbe-bund.de/gbe10/pkg_navigation.prc_sitemap?p_uid=gastg&amp;amp;p_aid=0&amp;amp;p_sprache=E&amp;amp;p_help_context=H_HOME&lt;/url&gt;&lt;/related-urls&gt;&lt;/urls&gt;&lt;/record&gt;&lt;/Cite&gt;&lt;/EndNote&gt;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[11]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vMerge w:val="restart"/>
            <w:hideMark/>
          </w:tcPr>
          <w:p w14:paraId="0A6A6DF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Europe</w:t>
            </w:r>
          </w:p>
        </w:tc>
        <w:tc>
          <w:tcPr>
            <w:tcW w:w="364" w:type="pct"/>
            <w:vMerge w:val="restart"/>
            <w:hideMark/>
          </w:tcPr>
          <w:p w14:paraId="3008D54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673" w:type="pct"/>
            <w:vMerge w:val="restart"/>
            <w:hideMark/>
          </w:tcPr>
          <w:p w14:paraId="5DE9C72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Hospital discharge database</w:t>
            </w:r>
          </w:p>
        </w:tc>
        <w:tc>
          <w:tcPr>
            <w:tcW w:w="518" w:type="pct"/>
            <w:vMerge w:val="restart"/>
            <w:hideMark/>
          </w:tcPr>
          <w:p w14:paraId="6C89E0E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352" w:type="pct"/>
            <w:vMerge w:val="restart"/>
            <w:hideMark/>
          </w:tcPr>
          <w:p w14:paraId="008617E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37" w:type="pct"/>
            <w:hideMark/>
          </w:tcPr>
          <w:p w14:paraId="334F908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d–17 y</w:t>
            </w:r>
          </w:p>
        </w:tc>
        <w:tc>
          <w:tcPr>
            <w:tcW w:w="352" w:type="pct"/>
            <w:hideMark/>
          </w:tcPr>
          <w:p w14:paraId="0E68207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743" w:type="pct"/>
            <w:hideMark/>
          </w:tcPr>
          <w:p w14:paraId="4BB2A55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7.02 (6.58, 7.48)</w:t>
            </w:r>
          </w:p>
        </w:tc>
      </w:tr>
      <w:tr w:rsidR="00394091" w:rsidRPr="003D4247" w14:paraId="1309565B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475C3911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3806288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5F4CA2D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1A102B5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795B472C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3DC66762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7F78F2F0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5E0CE74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d–27 d</w:t>
            </w:r>
          </w:p>
        </w:tc>
        <w:tc>
          <w:tcPr>
            <w:tcW w:w="352" w:type="pct"/>
            <w:hideMark/>
          </w:tcPr>
          <w:p w14:paraId="3012A0E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743" w:type="pct"/>
            <w:hideMark/>
          </w:tcPr>
          <w:p w14:paraId="55B4C57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47.33 (42.71, 52.32)</w:t>
            </w:r>
          </w:p>
        </w:tc>
      </w:tr>
      <w:tr w:rsidR="00394091" w:rsidRPr="003D4247" w14:paraId="3D75D063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6842A3E4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5F9662E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275E1D0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608C63D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04DF2832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0015A7A9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59CDB949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444A1CE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28 d–&lt;1 y</w:t>
            </w:r>
          </w:p>
        </w:tc>
        <w:tc>
          <w:tcPr>
            <w:tcW w:w="352" w:type="pct"/>
            <w:hideMark/>
          </w:tcPr>
          <w:p w14:paraId="6A42D8C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743" w:type="pct"/>
            <w:hideMark/>
          </w:tcPr>
          <w:p w14:paraId="2183197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20.42 (17.29, 23.95)</w:t>
            </w:r>
          </w:p>
        </w:tc>
      </w:tr>
      <w:tr w:rsidR="00394091" w:rsidRPr="003D4247" w14:paraId="49EF6CFA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6BC84918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7DA9037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57F7063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3AB6039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73B44D48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6705C169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62D9B588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5515FAD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 y–4 y</w:t>
            </w:r>
          </w:p>
        </w:tc>
        <w:tc>
          <w:tcPr>
            <w:tcW w:w="352" w:type="pct"/>
            <w:hideMark/>
          </w:tcPr>
          <w:p w14:paraId="4744310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3" w:type="pct"/>
            <w:hideMark/>
          </w:tcPr>
          <w:p w14:paraId="1E19416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1.81 (1.36, 2.36)</w:t>
            </w:r>
          </w:p>
        </w:tc>
      </w:tr>
      <w:tr w:rsidR="00394091" w:rsidRPr="003D4247" w14:paraId="704B5AE1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01349B20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5A2FC81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761C977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41EB858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036D4E41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135FC36C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5BD8B55D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23B2944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5 y–9 y</w:t>
            </w:r>
          </w:p>
        </w:tc>
        <w:tc>
          <w:tcPr>
            <w:tcW w:w="352" w:type="pct"/>
            <w:hideMark/>
          </w:tcPr>
          <w:p w14:paraId="14EFBD1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3" w:type="pct"/>
            <w:hideMark/>
          </w:tcPr>
          <w:p w14:paraId="4C36E06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0.99 (0.69, 1.37)</w:t>
            </w:r>
          </w:p>
        </w:tc>
      </w:tr>
      <w:tr w:rsidR="00394091" w:rsidRPr="003D4247" w14:paraId="27FA4E07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15EA61ED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5BBB820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437965C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23430F9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5EBABEF8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3D3D0E21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6A53E040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2ECEF66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10 y–17 y</w:t>
            </w:r>
          </w:p>
        </w:tc>
        <w:tc>
          <w:tcPr>
            <w:tcW w:w="352" w:type="pct"/>
            <w:hideMark/>
          </w:tcPr>
          <w:p w14:paraId="54CFB09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743" w:type="pct"/>
            <w:hideMark/>
          </w:tcPr>
          <w:p w14:paraId="3EB7B07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5.47 (4.91, 6.08)</w:t>
            </w:r>
          </w:p>
        </w:tc>
      </w:tr>
      <w:tr w:rsidR="00394091" w:rsidRPr="003D4247" w14:paraId="41517735" w14:textId="77777777" w:rsidTr="003C112A">
        <w:trPr>
          <w:trHeight w:val="20"/>
          <w:jc w:val="center"/>
        </w:trPr>
        <w:tc>
          <w:tcPr>
            <w:tcW w:w="777" w:type="pct"/>
            <w:hideMark/>
          </w:tcPr>
          <w:p w14:paraId="4890393C" w14:textId="5B752985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Klemme et al 2017 </w:t>
            </w:r>
          </w:p>
        </w:tc>
        <w:tc>
          <w:tcPr>
            <w:tcW w:w="352" w:type="pct"/>
          </w:tcPr>
          <w:p w14:paraId="5FF092B4" w14:textId="38C6C01D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PEVuZE5vdGU+PENpdGUgRXhjbHVkZVllYXI9IjEiPjxBdXRob3I+S2xlbW1lPC9BdXRob3I+PFll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PEVuZE5vdGU+PENpdGUgRXhjbHVkZVllYXI9IjEiPjxBdXRob3I+S2xlbW1lPC9BdXRob3I+PFll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[12]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hideMark/>
          </w:tcPr>
          <w:p w14:paraId="2B38F06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Europe</w:t>
            </w:r>
          </w:p>
        </w:tc>
        <w:tc>
          <w:tcPr>
            <w:tcW w:w="364" w:type="pct"/>
            <w:hideMark/>
          </w:tcPr>
          <w:p w14:paraId="426BD10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673" w:type="pct"/>
            <w:hideMark/>
          </w:tcPr>
          <w:p w14:paraId="3D3DB33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518" w:type="pct"/>
            <w:hideMark/>
          </w:tcPr>
          <w:p w14:paraId="0310D9A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Prospective</w:t>
            </w:r>
          </w:p>
        </w:tc>
        <w:tc>
          <w:tcPr>
            <w:tcW w:w="352" w:type="pct"/>
            <w:hideMark/>
          </w:tcPr>
          <w:p w14:paraId="387B075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37" w:type="pct"/>
            <w:hideMark/>
          </w:tcPr>
          <w:p w14:paraId="62D500A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d–&lt;29 d</w:t>
            </w:r>
          </w:p>
        </w:tc>
        <w:tc>
          <w:tcPr>
            <w:tcW w:w="352" w:type="pct"/>
            <w:hideMark/>
          </w:tcPr>
          <w:p w14:paraId="2087D18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3" w:type="pct"/>
            <w:hideMark/>
          </w:tcPr>
          <w:p w14:paraId="157EECD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7.1 (5.26, 9.24)</w:t>
            </w:r>
          </w:p>
        </w:tc>
      </w:tr>
      <w:tr w:rsidR="00394091" w:rsidRPr="003D4247" w14:paraId="7B6AEC15" w14:textId="77777777" w:rsidTr="003C112A">
        <w:trPr>
          <w:trHeight w:val="20"/>
          <w:jc w:val="center"/>
        </w:trPr>
        <w:tc>
          <w:tcPr>
            <w:tcW w:w="777" w:type="pct"/>
            <w:hideMark/>
          </w:tcPr>
          <w:p w14:paraId="6D570A70" w14:textId="03B920AF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Corso et al 2009 </w:t>
            </w:r>
          </w:p>
        </w:tc>
        <w:tc>
          <w:tcPr>
            <w:tcW w:w="352" w:type="pct"/>
          </w:tcPr>
          <w:p w14:paraId="3F3850E4" w14:textId="70279CB5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&lt;EndNote&gt;&lt;Cite ExcludeYear="1"&gt;&lt;Author&gt;Corso&lt;/Author&gt;&lt;Year&gt;2009&lt;/Year&gt;&lt;RecNum&gt;64&lt;/RecNum&gt;&lt;DisplayText&gt;[13]&lt;/DisplayText&gt;&lt;record&gt;&lt;rec-number&gt;64&lt;/rec-number&gt;&lt;foreign-keys&gt;&lt;key app="EN" db-id="0r2vt59ebd9wf8errar5xaahepxfp9zat2d0" timestamp="1616326323"&gt;64&lt;/key&gt;&lt;/foreign-keys&gt;&lt;ref-type name="Journal Article"&gt;17&lt;/ref-type&gt;&lt;contributors&gt;&lt;authors&gt;&lt;author&gt;Corso, G.&lt;/author&gt;&lt;author&gt;Bottacchi, E.&lt;/author&gt;&lt;author&gt;Giardini, G.&lt;/author&gt;&lt;author&gt;De la Pierre, F.&lt;/author&gt;&lt;author&gt;Meloni, T.&lt;/author&gt;&lt;author&gt;Pesenti Campagnoni, M.&lt;/author&gt;&lt;author&gt;Ponzetti, C.&lt;/author&gt;&lt;author&gt;Veronese Morosini, M.&lt;/author&gt;&lt;/authors&gt;&lt;/contributors&gt;&lt;auth-address&gt;Stroke Unit, Department of Neurology, Ospedale Regionale, Aosta, Italy.&lt;/auth-address&gt;&lt;titles&gt;&lt;title&gt;Community-based study of stroke incidence in the Valley of Aosta, Italy. CARe-cerebrovascular Aosta Registry: years 2004-2005&lt;/title&gt;&lt;secondary-title&gt;Neuroepidemiology&lt;/secondary-title&gt;&lt;/titles&gt;&lt;periodical&gt;&lt;full-title&gt;Neuroepidemiology&lt;/full-title&gt;&lt;/periodical&gt;&lt;pages&gt;186-95&lt;/pages&gt;&lt;volume&gt;32&lt;/volume&gt;&lt;number&gt;3&lt;/number&gt;&lt;edition&gt;2009/01/27&lt;/edition&gt;&lt;keywords&gt;&lt;keyword&gt;Adolescent&lt;/keyword&gt;&lt;keyword&gt;Adult&lt;/keyword&gt;&lt;keyword&gt;Aged&lt;/keyword&gt;&lt;keyword&gt;Cerebrovascular Disorders/classification/mortality&lt;/keyword&gt;&lt;keyword&gt;Databases, Factual/trends&lt;/keyword&gt;&lt;keyword&gt;Female&lt;/keyword&gt;&lt;keyword&gt;Humans&lt;/keyword&gt;&lt;keyword&gt;Incidence&lt;/keyword&gt;&lt;keyword&gt;Italy/epidemiology&lt;/keyword&gt;&lt;keyword&gt;Male&lt;/keyword&gt;&lt;keyword&gt;Middle Aged&lt;/keyword&gt;&lt;keyword&gt;*Registries&lt;/keyword&gt;&lt;keyword&gt;*Residence Characteristics&lt;/keyword&gt;&lt;keyword&gt;Stroke/classification/epidemiology/*mortality&lt;/keyword&gt;&lt;keyword&gt;Survival Rate/trends&lt;/keyword&gt;&lt;keyword&gt;Young Adult&lt;/keyword&gt;&lt;/keywords&gt;&lt;dates&gt;&lt;year&gt;2009&lt;/year&gt;&lt;/dates&gt;&lt;isbn&gt;0251-5350&lt;/isbn&gt;&lt;accession-num&gt;19169040&lt;/accession-num&gt;&lt;urls&gt;&lt;/urls&gt;&lt;electronic-resource-num&gt;10.1159/000195688&lt;/electronic-resource-num&gt;&lt;remote-database-provider&gt;NLM&lt;/remote-database-provider&gt;&lt;language&gt;eng&lt;/language&gt;&lt;/record&gt;&lt;/Cite&gt;&lt;/EndNote&gt;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[13]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hideMark/>
          </w:tcPr>
          <w:p w14:paraId="6E840B6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Europe</w:t>
            </w:r>
          </w:p>
        </w:tc>
        <w:tc>
          <w:tcPr>
            <w:tcW w:w="364" w:type="pct"/>
            <w:hideMark/>
          </w:tcPr>
          <w:p w14:paraId="5AB545D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673" w:type="pct"/>
            <w:hideMark/>
          </w:tcPr>
          <w:p w14:paraId="7744BBD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Registry</w:t>
            </w:r>
          </w:p>
        </w:tc>
        <w:tc>
          <w:tcPr>
            <w:tcW w:w="518" w:type="pct"/>
            <w:hideMark/>
          </w:tcPr>
          <w:p w14:paraId="22E7218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Prospective (Population-based)</w:t>
            </w:r>
          </w:p>
        </w:tc>
        <w:tc>
          <w:tcPr>
            <w:tcW w:w="352" w:type="pct"/>
            <w:hideMark/>
          </w:tcPr>
          <w:p w14:paraId="17FE7D7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2004–2005</w:t>
            </w:r>
          </w:p>
        </w:tc>
        <w:tc>
          <w:tcPr>
            <w:tcW w:w="537" w:type="pct"/>
            <w:hideMark/>
          </w:tcPr>
          <w:p w14:paraId="1920A31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d–14 y</w:t>
            </w:r>
          </w:p>
        </w:tc>
        <w:tc>
          <w:tcPr>
            <w:tcW w:w="352" w:type="pct"/>
            <w:hideMark/>
          </w:tcPr>
          <w:p w14:paraId="141C6C5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3" w:type="pct"/>
            <w:hideMark/>
          </w:tcPr>
          <w:p w14:paraId="2174083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6.12 (0.15, 34.08)</w:t>
            </w:r>
          </w:p>
        </w:tc>
      </w:tr>
      <w:tr w:rsidR="00394091" w:rsidRPr="003D4247" w14:paraId="121DBBC7" w14:textId="77777777" w:rsidTr="003C112A">
        <w:trPr>
          <w:trHeight w:val="20"/>
          <w:jc w:val="center"/>
        </w:trPr>
        <w:tc>
          <w:tcPr>
            <w:tcW w:w="777" w:type="pct"/>
            <w:vMerge w:val="restart"/>
            <w:hideMark/>
          </w:tcPr>
          <w:p w14:paraId="4FEFC8E1" w14:textId="5214EF52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Manobianca et al 2010</w:t>
            </w:r>
          </w:p>
        </w:tc>
        <w:tc>
          <w:tcPr>
            <w:tcW w:w="352" w:type="pct"/>
          </w:tcPr>
          <w:p w14:paraId="3CFA4544" w14:textId="082E05C4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&lt;EndNote&gt;&lt;Cite&gt;&lt;Author&gt;Manobianca&lt;/Author&gt;&lt;Year&gt;2010&lt;/Year&gt;&lt;RecNum&gt;35&lt;/RecNum&gt;&lt;DisplayText&gt;[14]&lt;/DisplayText&gt;&lt;record&gt;&lt;rec-number&gt;35&lt;/rec-number&gt;&lt;foreign-keys&gt;&lt;key app="EN" db-id="0r2vt59ebd9wf8errar5xaahepxfp9zat2d0" timestamp="1606384432"&gt;35&lt;/key&gt;&lt;/foreign-keys&gt;&lt;ref-type name="Journal Article"&gt;17&lt;/ref-type&gt;&lt;contributors&gt;&lt;authors&gt;&lt;author&gt;Manobianca, G.&lt;/author&gt;&lt;author&gt;Zoccolella, S.&lt;/author&gt;&lt;author&gt;Petruzzellis, A.&lt;/author&gt;&lt;author&gt;Miccoli, A.&lt;/author&gt;&lt;author&gt;Logroscino, G.&lt;/author&gt;&lt;/authors&gt;&lt;/contributors&gt;&lt;auth-address&gt;Department of Neurology, Hospital F. Miulli, Acquaviva delle Fonti, Bari, Italy.&lt;/auth-address&gt;&lt;titles&gt;&lt;title&gt;The incidence of major stroke subtypes in southern Italy: a population-based study&lt;/title&gt;&lt;secondary-title&gt;Eur J Neurol&lt;/secondary-title&gt;&lt;/titles&gt;&lt;periodical&gt;&lt;full-title&gt;Eur J Neurol&lt;/full-title&gt;&lt;/periodical&gt;&lt;pages&gt;1148-55&lt;/pages&gt;&lt;volume&gt;17&lt;/volume&gt;&lt;number&gt;9&lt;/number&gt;&lt;edition&gt;2010/03/20&lt;/edition&gt;&lt;keywords&gt;&lt;keyword&gt;Adolescent&lt;/keyword&gt;&lt;keyword&gt;Adult&lt;/keyword&gt;&lt;keyword&gt;Aged&lt;/keyword&gt;&lt;keyword&gt;Aged, 80 and over&lt;/keyword&gt;&lt;keyword&gt;Child&lt;/keyword&gt;&lt;keyword&gt;Child, Preschool&lt;/keyword&gt;&lt;keyword&gt;Female&lt;/keyword&gt;&lt;keyword&gt;Humans&lt;/keyword&gt;&lt;keyword&gt;Incidence&lt;/keyword&gt;&lt;keyword&gt;Infant&lt;/keyword&gt;&lt;keyword&gt;Infant, Newborn&lt;/keyword&gt;&lt;keyword&gt;Italy/epidemiology&lt;/keyword&gt;&lt;keyword&gt;Male&lt;/keyword&gt;&lt;keyword&gt;Mediterranean Region/epidemiology&lt;/keyword&gt;&lt;keyword&gt;Middle Aged&lt;/keyword&gt;&lt;keyword&gt;Prospective Studies&lt;/keyword&gt;&lt;keyword&gt;Registries&lt;/keyword&gt;&lt;keyword&gt;Stroke/*classification/*epidemiology&lt;/keyword&gt;&lt;keyword&gt;Young Adult&lt;/keyword&gt;&lt;/keywords&gt;&lt;dates&gt;&lt;year&gt;2010&lt;/year&gt;&lt;pub-dates&gt;&lt;date&gt;Sep&lt;/date&gt;&lt;/pub-dates&gt;&lt;/dates&gt;&lt;isbn&gt;1351-5101&lt;/isbn&gt;&lt;accession-num&gt;20298424&lt;/accession-num&gt;&lt;urls&gt;&lt;/urls&gt;&lt;electronic-resource-num&gt;10.1111/j.1468-1331.2010.02983.x&lt;/electronic-resource-num&gt;&lt;remote-database-provider&gt;NLM&lt;/remote-database-provider&gt;&lt;language&gt;eng&lt;/language&gt;&lt;/record&gt;&lt;/Cite&gt;&lt;/EndNote&gt;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[14]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vMerge w:val="restart"/>
            <w:hideMark/>
          </w:tcPr>
          <w:p w14:paraId="6840204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Europe</w:t>
            </w:r>
          </w:p>
        </w:tc>
        <w:tc>
          <w:tcPr>
            <w:tcW w:w="364" w:type="pct"/>
            <w:vMerge w:val="restart"/>
            <w:hideMark/>
          </w:tcPr>
          <w:p w14:paraId="7F228D0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673" w:type="pct"/>
            <w:vMerge w:val="restart"/>
            <w:hideMark/>
          </w:tcPr>
          <w:p w14:paraId="6B88DB1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Hospital, clinics</w:t>
            </w:r>
          </w:p>
        </w:tc>
        <w:tc>
          <w:tcPr>
            <w:tcW w:w="518" w:type="pct"/>
            <w:vMerge w:val="restart"/>
            <w:hideMark/>
          </w:tcPr>
          <w:p w14:paraId="7C4B1A1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Prospective</w:t>
            </w:r>
          </w:p>
          <w:p w14:paraId="6834B87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(Population-based)</w:t>
            </w:r>
          </w:p>
        </w:tc>
        <w:tc>
          <w:tcPr>
            <w:tcW w:w="352" w:type="pct"/>
            <w:vMerge w:val="restart"/>
            <w:hideMark/>
          </w:tcPr>
          <w:p w14:paraId="4996DFB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2001–2002</w:t>
            </w:r>
          </w:p>
        </w:tc>
        <w:tc>
          <w:tcPr>
            <w:tcW w:w="537" w:type="pct"/>
            <w:hideMark/>
          </w:tcPr>
          <w:p w14:paraId="3C123C5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d–14 y</w:t>
            </w:r>
          </w:p>
        </w:tc>
        <w:tc>
          <w:tcPr>
            <w:tcW w:w="352" w:type="pct"/>
            <w:hideMark/>
          </w:tcPr>
          <w:p w14:paraId="22A09D0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43" w:type="pct"/>
            <w:hideMark/>
          </w:tcPr>
          <w:p w14:paraId="06B613A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7.9 (0.20, 44.04)</w:t>
            </w:r>
          </w:p>
        </w:tc>
      </w:tr>
      <w:tr w:rsidR="00394091" w:rsidRPr="003D4247" w14:paraId="0DEA752E" w14:textId="77777777" w:rsidTr="003C112A">
        <w:trPr>
          <w:trHeight w:val="20"/>
          <w:jc w:val="center"/>
        </w:trPr>
        <w:tc>
          <w:tcPr>
            <w:tcW w:w="777" w:type="pct"/>
            <w:vMerge/>
          </w:tcPr>
          <w:p w14:paraId="19B9724C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7A629F8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348E062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478F14C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</w:tcPr>
          <w:p w14:paraId="571C235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</w:tcPr>
          <w:p w14:paraId="6D851B7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</w:tcPr>
          <w:p w14:paraId="267BBA6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</w:tcPr>
          <w:p w14:paraId="73AA421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15 y–24 y</w:t>
            </w:r>
          </w:p>
        </w:tc>
        <w:tc>
          <w:tcPr>
            <w:tcW w:w="352" w:type="pct"/>
          </w:tcPr>
          <w:p w14:paraId="65B6CCF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3" w:type="pct"/>
          </w:tcPr>
          <w:p w14:paraId="30E2F55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94091" w:rsidRPr="003D4247" w14:paraId="51EAA789" w14:textId="77777777" w:rsidTr="003C112A">
        <w:trPr>
          <w:trHeight w:val="20"/>
          <w:jc w:val="center"/>
        </w:trPr>
        <w:tc>
          <w:tcPr>
            <w:tcW w:w="777" w:type="pct"/>
            <w:vMerge w:val="restart"/>
            <w:hideMark/>
          </w:tcPr>
          <w:p w14:paraId="769E1B22" w14:textId="439F5FAD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CMBD-H 2015</w:t>
            </w:r>
          </w:p>
        </w:tc>
        <w:tc>
          <w:tcPr>
            <w:tcW w:w="352" w:type="pct"/>
          </w:tcPr>
          <w:p w14:paraId="2A83D4C0" w14:textId="54264F28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&lt;EndNote&gt;&lt;Cite ExcludeYear="1"&gt;&lt;RecNum&gt;9&lt;/RecNum&gt;&lt;DisplayText&gt;[15]&lt;/DisplayText&gt;&lt;record&gt;&lt;rec-number&gt;9&lt;/rec-number&gt;&lt;foreign-keys&gt;&lt;key app="EN" db-id="0r2vt59ebd9wf8errar5xaahepxfp9zat2d0" timestamp="1606382931"&gt;9&lt;/key&gt;&lt;/foreign-keys&gt;&lt;ref-type name="Web Page"&gt;12&lt;/ref-type&gt;&lt;contributors&gt;&lt;/contributors&gt;&lt;titles&gt;&lt;title&gt;Gobierno de España Ministerio de Sanidad. Conjunto Mínimo Básico de Datos – Hospitalización (CMBD-H): Diagnósticos Hospitalización (incluye Sector Privado)&lt;/title&gt;&lt;/titles&gt;&lt;volume&gt;2021&lt;/volume&gt;&lt;number&gt;March 21&lt;/number&gt;&lt;dates&gt;&lt;/dates&gt;&lt;urls&gt;&lt;related-urls&gt;&lt;url&gt;https://pestadistico.inteligenciadegestion.mscbs.es/publicoSNS/N/rae-cmbd/cmbd-h/diagnosticos-hospitalizacion-incluye-sector-privado&lt;/url&gt;&lt;/related-urls&gt;&lt;/urls&gt;&lt;/record&gt;&lt;/Cite&gt;&lt;/EndNote&gt;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[15]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vMerge w:val="restart"/>
            <w:hideMark/>
          </w:tcPr>
          <w:p w14:paraId="1E8584B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Europe</w:t>
            </w:r>
          </w:p>
        </w:tc>
        <w:tc>
          <w:tcPr>
            <w:tcW w:w="364" w:type="pct"/>
            <w:vMerge w:val="restart"/>
            <w:hideMark/>
          </w:tcPr>
          <w:p w14:paraId="03415ED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673" w:type="pct"/>
            <w:vMerge w:val="restart"/>
            <w:hideMark/>
          </w:tcPr>
          <w:p w14:paraId="7DDF0E7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Hospital discharge database</w:t>
            </w:r>
          </w:p>
        </w:tc>
        <w:tc>
          <w:tcPr>
            <w:tcW w:w="518" w:type="pct"/>
            <w:vMerge w:val="restart"/>
            <w:hideMark/>
          </w:tcPr>
          <w:p w14:paraId="713B520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352" w:type="pct"/>
            <w:vMerge w:val="restart"/>
            <w:hideMark/>
          </w:tcPr>
          <w:p w14:paraId="0BC6190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37" w:type="pct"/>
            <w:hideMark/>
          </w:tcPr>
          <w:p w14:paraId="49BAF69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d–17 y</w:t>
            </w:r>
          </w:p>
        </w:tc>
        <w:tc>
          <w:tcPr>
            <w:tcW w:w="352" w:type="pct"/>
            <w:hideMark/>
          </w:tcPr>
          <w:p w14:paraId="2492B88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743" w:type="pct"/>
            <w:hideMark/>
          </w:tcPr>
          <w:p w14:paraId="2BBECDD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6.2 (5.67, 6.76)</w:t>
            </w:r>
          </w:p>
        </w:tc>
      </w:tr>
      <w:tr w:rsidR="00394091" w:rsidRPr="003D4247" w14:paraId="2AA3D05D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322A2017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151DECB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380F2AE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38EECF5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3C9619FF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65702519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1A4C2BA4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7732FA3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d–27 d</w:t>
            </w:r>
          </w:p>
        </w:tc>
        <w:tc>
          <w:tcPr>
            <w:tcW w:w="352" w:type="pct"/>
            <w:hideMark/>
          </w:tcPr>
          <w:p w14:paraId="79B5B5F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43" w:type="pct"/>
            <w:hideMark/>
          </w:tcPr>
          <w:p w14:paraId="4B12C88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38.59 (32.58, 45.38)</w:t>
            </w:r>
          </w:p>
        </w:tc>
      </w:tr>
      <w:tr w:rsidR="00394091" w:rsidRPr="003D4247" w14:paraId="46875C81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697D5A25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08F83FE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36B7F0B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499B2D2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611FBDE7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19C5427A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3F9409F4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2D4EA1F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28 d–&lt;1 y</w:t>
            </w:r>
          </w:p>
        </w:tc>
        <w:tc>
          <w:tcPr>
            <w:tcW w:w="352" w:type="pct"/>
            <w:hideMark/>
          </w:tcPr>
          <w:p w14:paraId="3CA96AA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3" w:type="pct"/>
            <w:hideMark/>
          </w:tcPr>
          <w:p w14:paraId="4A6CAF2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16.66 (12.65, 21.54)</w:t>
            </w:r>
          </w:p>
        </w:tc>
      </w:tr>
      <w:tr w:rsidR="00394091" w:rsidRPr="003D4247" w14:paraId="629DB170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51F4A0B2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30C5B2B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2B65FF7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0305F15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1608552C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58B84629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3068872F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3516EC5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 y–4 y</w:t>
            </w:r>
          </w:p>
        </w:tc>
        <w:tc>
          <w:tcPr>
            <w:tcW w:w="352" w:type="pct"/>
            <w:hideMark/>
          </w:tcPr>
          <w:p w14:paraId="4B74BBE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3" w:type="pct"/>
            <w:hideMark/>
          </w:tcPr>
          <w:p w14:paraId="5858D2D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3.63 (2.77, 4.67)</w:t>
            </w:r>
          </w:p>
        </w:tc>
      </w:tr>
      <w:tr w:rsidR="00394091" w:rsidRPr="003D4247" w14:paraId="5A19A254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56ACF106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43A75D2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06AC8EB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24EAA54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58D4004B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581C131D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48161F85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13C3FEF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5 y–9 y</w:t>
            </w:r>
          </w:p>
        </w:tc>
        <w:tc>
          <w:tcPr>
            <w:tcW w:w="352" w:type="pct"/>
            <w:hideMark/>
          </w:tcPr>
          <w:p w14:paraId="6118444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43" w:type="pct"/>
            <w:hideMark/>
          </w:tcPr>
          <w:p w14:paraId="7B006B1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2.15 (1.61, 2.82)</w:t>
            </w:r>
          </w:p>
        </w:tc>
      </w:tr>
      <w:tr w:rsidR="00394091" w:rsidRPr="003D4247" w14:paraId="293FD44B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24756149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4621EF2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1EE0AFD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2CC7A56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02220EE8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6FA2989E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4BC5EA66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02BE255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10 y–17 y</w:t>
            </w:r>
          </w:p>
        </w:tc>
        <w:tc>
          <w:tcPr>
            <w:tcW w:w="352" w:type="pct"/>
            <w:hideMark/>
          </w:tcPr>
          <w:p w14:paraId="53AB761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43" w:type="pct"/>
            <w:hideMark/>
          </w:tcPr>
          <w:p w14:paraId="73DE110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5.12 (4.42, 5.90)</w:t>
            </w:r>
          </w:p>
        </w:tc>
      </w:tr>
      <w:tr w:rsidR="00394091" w:rsidRPr="003D4247" w14:paraId="4F1BFE29" w14:textId="77777777" w:rsidTr="003C112A">
        <w:trPr>
          <w:trHeight w:val="20"/>
          <w:jc w:val="center"/>
        </w:trPr>
        <w:tc>
          <w:tcPr>
            <w:tcW w:w="777" w:type="pct"/>
            <w:hideMark/>
          </w:tcPr>
          <w:p w14:paraId="10C0153E" w14:textId="51510AD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Machado et al 2015 </w:t>
            </w:r>
          </w:p>
        </w:tc>
        <w:tc>
          <w:tcPr>
            <w:tcW w:w="352" w:type="pct"/>
          </w:tcPr>
          <w:p w14:paraId="33FBB6C1" w14:textId="2D19B153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&lt;EndNote&gt;&lt;Cite&gt;&lt;Author&gt;Machado&lt;/Author&gt;&lt;Year&gt;2015&lt;/Year&gt;&lt;RecNum&gt;57&lt;/RecNum&gt;&lt;DisplayText&gt;[16]&lt;/DisplayText&gt;&lt;record&gt;&lt;rec-number&gt;57&lt;/rec-number&gt;&lt;foreign-keys&gt;&lt;key app="EN" db-id="0r2vt59ebd9wf8errar5xaahepxfp9zat2d0" timestamp="1607424336"&gt;57&lt;/key&gt;&lt;/foreign-keys&gt;&lt;ref-type name="Journal Article"&gt;17&lt;/ref-type&gt;&lt;contributors&gt;&lt;authors&gt;&lt;author&gt;Machado, V.&lt;/author&gt;&lt;author&gt;Pimentel, S.&lt;/author&gt;&lt;author&gt;Pinto, F.&lt;/author&gt;&lt;author&gt;Nona, J.&lt;/author&gt;&lt;/authors&gt;&lt;/contributors&gt;&lt;auth-address&gt;Maternidade Dr. Alfredo da Costa, Lisboa, Portugal.&lt;/auth-address&gt;&lt;titles&gt;&lt;title&gt;Perinatal ischemic stroke: a five-year retrospective study in a level-III maternity&lt;/title&gt;&lt;secondary-title&gt;Einstein (Sao Paulo)&lt;/secondary-title&gt;&lt;/titles&gt;&lt;periodical&gt;&lt;full-title&gt;Einstein (São Paulo)&lt;/full-title&gt;&lt;/periodical&gt;&lt;pages&gt;65-71&lt;/pages&gt;&lt;volume&gt;13&lt;/volume&gt;&lt;number&gt;1&lt;/number&gt;&lt;edition&gt;2015/05/21&lt;/edition&gt;&lt;keywords&gt;&lt;keyword&gt;Age Factors&lt;/keyword&gt;&lt;keyword&gt;Brain Ischemia/diagnosis/*epidemiology/etiology&lt;/keyword&gt;&lt;keyword&gt;Brazil/epidemiology&lt;/keyword&gt;&lt;keyword&gt;Echoencephalography&lt;/keyword&gt;&lt;keyword&gt;Electroencephalography&lt;/keyword&gt;&lt;keyword&gt;Female&lt;/keyword&gt;&lt;keyword&gt;Follow-Up Studies&lt;/keyword&gt;&lt;keyword&gt;Humans&lt;/keyword&gt;&lt;keyword&gt;Infant, Newborn&lt;/keyword&gt;&lt;keyword&gt;Magnetic Resonance Imaging&lt;/keyword&gt;&lt;keyword&gt;Male&lt;/keyword&gt;&lt;keyword&gt;Retrospective Studies&lt;/keyword&gt;&lt;keyword&gt;Risk Factors&lt;/keyword&gt;&lt;keyword&gt;Stroke/diagnosis/*epidemiology/etiology&lt;/keyword&gt;&lt;keyword&gt;Time Factors&lt;/keyword&gt;&lt;/keywords&gt;&lt;dates&gt;&lt;year&gt;2015&lt;/year&gt;&lt;pub-dates&gt;&lt;date&gt;Jan-Mar&lt;/date&gt;&lt;/pub-dates&gt;&lt;/dates&gt;&lt;isbn&gt;1679-4508 (Print)&amp;#xD;1679-4508&lt;/isbn&gt;&lt;accession-num&gt;25993071&lt;/accession-num&gt;&lt;urls&gt;&lt;/urls&gt;&lt;custom2&gt;PMC4946814&lt;/custom2&gt;&lt;electronic-resource-num&gt;10.1590/s1679-45082015ao3056&lt;/electronic-resource-num&gt;&lt;remote-database-provider&gt;NLM&lt;/remote-database-provider&gt;&lt;language&gt;eng&amp;#xD;por&lt;/language&gt;&lt;/record&gt;&lt;/Cite&gt;&lt;/EndNote&gt;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[16]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hideMark/>
          </w:tcPr>
          <w:p w14:paraId="5A9ECBA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Europe</w:t>
            </w:r>
          </w:p>
        </w:tc>
        <w:tc>
          <w:tcPr>
            <w:tcW w:w="364" w:type="pct"/>
            <w:hideMark/>
          </w:tcPr>
          <w:p w14:paraId="18F8833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673" w:type="pct"/>
            <w:hideMark/>
          </w:tcPr>
          <w:p w14:paraId="10CEA6E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518" w:type="pct"/>
            <w:hideMark/>
          </w:tcPr>
          <w:p w14:paraId="62E4CDA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352" w:type="pct"/>
            <w:hideMark/>
          </w:tcPr>
          <w:p w14:paraId="7EB3015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2007–2011</w:t>
            </w:r>
          </w:p>
        </w:tc>
        <w:tc>
          <w:tcPr>
            <w:tcW w:w="537" w:type="pct"/>
            <w:hideMark/>
          </w:tcPr>
          <w:p w14:paraId="3447803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Full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term newborns</w:t>
            </w:r>
          </w:p>
        </w:tc>
        <w:tc>
          <w:tcPr>
            <w:tcW w:w="352" w:type="pct"/>
            <w:hideMark/>
          </w:tcPr>
          <w:p w14:paraId="360E592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3" w:type="pct"/>
            <w:hideMark/>
          </w:tcPr>
          <w:p w14:paraId="5F80111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32 (7.69, 133)</w:t>
            </w:r>
          </w:p>
        </w:tc>
      </w:tr>
      <w:tr w:rsidR="00394091" w:rsidRPr="003D4247" w14:paraId="67FEC06B" w14:textId="77777777" w:rsidTr="003C112A">
        <w:trPr>
          <w:trHeight w:val="20"/>
          <w:jc w:val="center"/>
        </w:trPr>
        <w:tc>
          <w:tcPr>
            <w:tcW w:w="777" w:type="pct"/>
            <w:hideMark/>
          </w:tcPr>
          <w:p w14:paraId="7FF2592F" w14:textId="08F9235B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Christerson &amp; Strömberg 2010</w:t>
            </w:r>
          </w:p>
        </w:tc>
        <w:tc>
          <w:tcPr>
            <w:tcW w:w="352" w:type="pct"/>
          </w:tcPr>
          <w:p w14:paraId="0F546EAB" w14:textId="58CE1E51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PEVuZE5vdGU+PENpdGU+PEF1dGhvcj5DaHJpc3RlcnNvbjwvQXV0aG9yPjxZZWFyPjIwMTA8L1ll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PEVuZE5vdGU+PENpdGU+PEF1dGhvcj5DaHJpc3RlcnNvbjwvQXV0aG9yPjxZZWFyPjIwMTA8L1ll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[17]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hideMark/>
          </w:tcPr>
          <w:p w14:paraId="35263CB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Europe</w:t>
            </w:r>
          </w:p>
        </w:tc>
        <w:tc>
          <w:tcPr>
            <w:tcW w:w="364" w:type="pct"/>
            <w:hideMark/>
          </w:tcPr>
          <w:p w14:paraId="16F3DA8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673" w:type="pct"/>
            <w:hideMark/>
          </w:tcPr>
          <w:p w14:paraId="241225D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518" w:type="pct"/>
            <w:hideMark/>
          </w:tcPr>
          <w:p w14:paraId="674150B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Retrospective</w:t>
            </w:r>
          </w:p>
        </w:tc>
        <w:tc>
          <w:tcPr>
            <w:tcW w:w="352" w:type="pct"/>
            <w:hideMark/>
          </w:tcPr>
          <w:p w14:paraId="4FC2402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2000–2006</w:t>
            </w:r>
          </w:p>
        </w:tc>
        <w:tc>
          <w:tcPr>
            <w:tcW w:w="537" w:type="pct"/>
            <w:hideMark/>
          </w:tcPr>
          <w:p w14:paraId="6A237FB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0–&lt;18 y</w:t>
            </w:r>
          </w:p>
        </w:tc>
        <w:tc>
          <w:tcPr>
            <w:tcW w:w="352" w:type="pct"/>
            <w:hideMark/>
          </w:tcPr>
          <w:p w14:paraId="6EE86D9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3" w:type="pct"/>
            <w:hideMark/>
          </w:tcPr>
          <w:p w14:paraId="65C23F2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1.49 (1.10, 2.00)</w:t>
            </w:r>
          </w:p>
        </w:tc>
      </w:tr>
      <w:tr w:rsidR="00394091" w:rsidRPr="003D4247" w14:paraId="79CCB271" w14:textId="77777777" w:rsidTr="003C112A">
        <w:trPr>
          <w:trHeight w:val="20"/>
          <w:jc w:val="center"/>
        </w:trPr>
        <w:tc>
          <w:tcPr>
            <w:tcW w:w="777" w:type="pct"/>
          </w:tcPr>
          <w:p w14:paraId="3328BA9D" w14:textId="257ACF75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Grunt et al 2015</w:t>
            </w:r>
          </w:p>
        </w:tc>
        <w:tc>
          <w:tcPr>
            <w:tcW w:w="352" w:type="pct"/>
          </w:tcPr>
          <w:p w14:paraId="3C8BE889" w14:textId="73757EC9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PEVuZE5vdGU+PENpdGU+PEF1dGhvcj5HcnVudDwvQXV0aG9yPjxZZWFyPjIwMTU8L1llYXI+PFJl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PEVuZE5vdGU+PENpdGU+PEF1dGhvcj5HcnVudDwvQXV0aG9yPjxZZWFyPjIwMTU8L1llYXI+PFJl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[18]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</w:tcPr>
          <w:p w14:paraId="5E649EE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Europe</w:t>
            </w:r>
          </w:p>
        </w:tc>
        <w:tc>
          <w:tcPr>
            <w:tcW w:w="364" w:type="pct"/>
          </w:tcPr>
          <w:p w14:paraId="553089D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673" w:type="pct"/>
          </w:tcPr>
          <w:p w14:paraId="4224BDF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Registry</w:t>
            </w:r>
          </w:p>
        </w:tc>
        <w:tc>
          <w:tcPr>
            <w:tcW w:w="518" w:type="pct"/>
          </w:tcPr>
          <w:p w14:paraId="16999EA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Prospective (Population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based)</w:t>
            </w:r>
          </w:p>
        </w:tc>
        <w:tc>
          <w:tcPr>
            <w:tcW w:w="352" w:type="pct"/>
          </w:tcPr>
          <w:p w14:paraId="1E683D4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2000–2010</w:t>
            </w:r>
          </w:p>
        </w:tc>
        <w:tc>
          <w:tcPr>
            <w:tcW w:w="537" w:type="pct"/>
          </w:tcPr>
          <w:p w14:paraId="20042AC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GA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36 w–28 d</w:t>
            </w:r>
          </w:p>
        </w:tc>
        <w:tc>
          <w:tcPr>
            <w:tcW w:w="352" w:type="pct"/>
          </w:tcPr>
          <w:p w14:paraId="5AEB026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3" w:type="pct"/>
          </w:tcPr>
          <w:p w14:paraId="04C7A33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13 (11, 17)</w:t>
            </w:r>
          </w:p>
        </w:tc>
      </w:tr>
      <w:tr w:rsidR="00394091" w:rsidRPr="003D4247" w14:paraId="23C73DE4" w14:textId="77777777" w:rsidTr="003C112A">
        <w:trPr>
          <w:trHeight w:val="20"/>
          <w:jc w:val="center"/>
        </w:trPr>
        <w:tc>
          <w:tcPr>
            <w:tcW w:w="777" w:type="pct"/>
          </w:tcPr>
          <w:p w14:paraId="3CE68DDD" w14:textId="4AF6793B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HES 2018 </w:t>
            </w:r>
          </w:p>
        </w:tc>
        <w:tc>
          <w:tcPr>
            <w:tcW w:w="352" w:type="pct"/>
          </w:tcPr>
          <w:p w14:paraId="73DD3804" w14:textId="6C95B33C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&lt;EndNote&gt;&lt;Cite&gt;&lt;RecNum&gt;26&lt;/RecNum&gt;&lt;DisplayText&gt;[19]&lt;/DisplayText&gt;&lt;record&gt;&lt;rec-number&gt;26&lt;/rec-number&gt;&lt;foreign-keys&gt;&lt;key app="EN" db-id="0r2vt59ebd9wf8errar5xaahepxfp9zat2d0" timestamp="1606384187"&gt;26&lt;/key&gt;&lt;/foreign-keys&gt;&lt;ref-type name="Web Page"&gt;12&lt;/ref-type&gt;&lt;contributors&gt;&lt;/contributors&gt;&lt;titles&gt;&lt;title&gt;NHS Digital. Hospital Episode Statistics (HES).&lt;/title&gt;&lt;/titles&gt;&lt;volume&gt;2021&lt;/volume&gt;&lt;number&gt;March 21&lt;/number&gt;&lt;dates&gt;&lt;/dates&gt;&lt;urls&gt;&lt;related-urls&gt;&lt;url&gt;https://digital.nhs.uk/data-and-information/data-tools-and-services/data-services/hospital-episode-statistics&lt;/url&gt;&lt;/related-urls&gt;&lt;/urls&gt;&lt;/record&gt;&lt;/Cite&gt;&lt;/EndNote&gt;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[19]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vMerge w:val="restart"/>
          </w:tcPr>
          <w:p w14:paraId="08BADE67" w14:textId="77777777" w:rsidR="00394091" w:rsidRPr="003D4247" w:rsidDel="00D25BF9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Europe</w:t>
            </w:r>
          </w:p>
        </w:tc>
        <w:tc>
          <w:tcPr>
            <w:tcW w:w="364" w:type="pct"/>
            <w:vMerge w:val="restart"/>
          </w:tcPr>
          <w:p w14:paraId="03F2CD1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UK</w:t>
            </w:r>
          </w:p>
        </w:tc>
        <w:tc>
          <w:tcPr>
            <w:tcW w:w="673" w:type="pct"/>
            <w:vMerge w:val="restart"/>
          </w:tcPr>
          <w:p w14:paraId="14B2C3A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Hospital discharge database</w:t>
            </w:r>
          </w:p>
        </w:tc>
        <w:tc>
          <w:tcPr>
            <w:tcW w:w="518" w:type="pct"/>
            <w:vMerge w:val="restart"/>
          </w:tcPr>
          <w:p w14:paraId="2907838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352" w:type="pct"/>
            <w:vMerge w:val="restart"/>
          </w:tcPr>
          <w:p w14:paraId="204E9B6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2017–2018</w:t>
            </w:r>
          </w:p>
        </w:tc>
        <w:tc>
          <w:tcPr>
            <w:tcW w:w="537" w:type="pct"/>
          </w:tcPr>
          <w:p w14:paraId="02AD915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d–17 y</w:t>
            </w:r>
          </w:p>
        </w:tc>
        <w:tc>
          <w:tcPr>
            <w:tcW w:w="352" w:type="pct"/>
          </w:tcPr>
          <w:p w14:paraId="57ACBFC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743" w:type="pct"/>
          </w:tcPr>
          <w:p w14:paraId="1945BF4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6.84 (6.41, 7.29)</w:t>
            </w:r>
          </w:p>
        </w:tc>
      </w:tr>
      <w:tr w:rsidR="00394091" w:rsidRPr="003D4247" w14:paraId="52DC03D0" w14:textId="77777777" w:rsidTr="003C112A">
        <w:trPr>
          <w:trHeight w:val="20"/>
          <w:jc w:val="center"/>
        </w:trPr>
        <w:tc>
          <w:tcPr>
            <w:tcW w:w="777" w:type="pct"/>
          </w:tcPr>
          <w:p w14:paraId="2D9E116C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240F1B8D" w14:textId="77777777" w:rsidR="00394091" w:rsidRPr="003D4247" w:rsidDel="00D25BF9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72A0B65A" w14:textId="77777777" w:rsidR="00394091" w:rsidRPr="003D4247" w:rsidDel="00D25BF9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1A809B8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</w:tcPr>
          <w:p w14:paraId="52DA3A4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</w:tcPr>
          <w:p w14:paraId="18FA287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</w:tcPr>
          <w:p w14:paraId="4FEEDD9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</w:tcPr>
          <w:p w14:paraId="19B859A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d–27 d</w:t>
            </w:r>
          </w:p>
        </w:tc>
        <w:tc>
          <w:tcPr>
            <w:tcW w:w="352" w:type="pct"/>
          </w:tcPr>
          <w:p w14:paraId="5053328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43" w:type="pct"/>
          </w:tcPr>
          <w:p w14:paraId="22C74CD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36.78 (32.57, 41.39)</w:t>
            </w:r>
          </w:p>
        </w:tc>
      </w:tr>
      <w:tr w:rsidR="00394091" w:rsidRPr="003D4247" w14:paraId="28FDF353" w14:textId="77777777" w:rsidTr="003C112A">
        <w:trPr>
          <w:trHeight w:val="20"/>
          <w:jc w:val="center"/>
        </w:trPr>
        <w:tc>
          <w:tcPr>
            <w:tcW w:w="777" w:type="pct"/>
          </w:tcPr>
          <w:p w14:paraId="5D8B1A61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3C7FD095" w14:textId="77777777" w:rsidR="00394091" w:rsidRPr="003D4247" w:rsidDel="00D25BF9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0E71B9B3" w14:textId="77777777" w:rsidR="00394091" w:rsidRPr="003D4247" w:rsidDel="00D25BF9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3BEDCC2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</w:tcPr>
          <w:p w14:paraId="2CBD38D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</w:tcPr>
          <w:p w14:paraId="7239D5E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</w:tcPr>
          <w:p w14:paraId="2FCF3A2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</w:tcPr>
          <w:p w14:paraId="3BF60E1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28 d–&lt;1 y</w:t>
            </w:r>
          </w:p>
        </w:tc>
        <w:tc>
          <w:tcPr>
            <w:tcW w:w="352" w:type="pct"/>
          </w:tcPr>
          <w:p w14:paraId="69870C6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43" w:type="pct"/>
          </w:tcPr>
          <w:p w14:paraId="7CF39DE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15.87 (13.03, 19.14)</w:t>
            </w:r>
          </w:p>
        </w:tc>
      </w:tr>
      <w:tr w:rsidR="00394091" w:rsidRPr="003D4247" w14:paraId="5EDDA37E" w14:textId="77777777" w:rsidTr="003C112A">
        <w:trPr>
          <w:trHeight w:val="20"/>
          <w:jc w:val="center"/>
        </w:trPr>
        <w:tc>
          <w:tcPr>
            <w:tcW w:w="777" w:type="pct"/>
          </w:tcPr>
          <w:p w14:paraId="316C7E69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2A3A5205" w14:textId="77777777" w:rsidR="00394091" w:rsidRPr="003D4247" w:rsidDel="00D25BF9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1A69556C" w14:textId="77777777" w:rsidR="00394091" w:rsidRPr="003D4247" w:rsidDel="00D25BF9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55FECE4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</w:tcPr>
          <w:p w14:paraId="2B3C3C8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</w:tcPr>
          <w:p w14:paraId="40EBE75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</w:tcPr>
          <w:p w14:paraId="35176AB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</w:tcPr>
          <w:p w14:paraId="5E66EF5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 y–4 y</w:t>
            </w:r>
          </w:p>
        </w:tc>
        <w:tc>
          <w:tcPr>
            <w:tcW w:w="352" w:type="pct"/>
          </w:tcPr>
          <w:p w14:paraId="2DF7A64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43" w:type="pct"/>
          </w:tcPr>
          <w:p w14:paraId="10B3DAC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5.58 (4.79, 6.46)</w:t>
            </w:r>
          </w:p>
        </w:tc>
      </w:tr>
      <w:tr w:rsidR="00394091" w:rsidRPr="003D4247" w14:paraId="63BB67BF" w14:textId="77777777" w:rsidTr="003C112A">
        <w:trPr>
          <w:trHeight w:val="20"/>
          <w:jc w:val="center"/>
        </w:trPr>
        <w:tc>
          <w:tcPr>
            <w:tcW w:w="777" w:type="pct"/>
          </w:tcPr>
          <w:p w14:paraId="77D5FB60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67199393" w14:textId="77777777" w:rsidR="00394091" w:rsidRPr="003D4247" w:rsidDel="00D25BF9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5B3F586D" w14:textId="77777777" w:rsidR="00394091" w:rsidRPr="003D4247" w:rsidDel="00D25BF9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2830284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</w:tcPr>
          <w:p w14:paraId="5A8563E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</w:tcPr>
          <w:p w14:paraId="4A57C09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</w:tcPr>
          <w:p w14:paraId="2384F30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</w:tcPr>
          <w:p w14:paraId="3E6BD23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5 y–9 y</w:t>
            </w:r>
          </w:p>
        </w:tc>
        <w:tc>
          <w:tcPr>
            <w:tcW w:w="352" w:type="pct"/>
          </w:tcPr>
          <w:p w14:paraId="496B97A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43" w:type="pct"/>
          </w:tcPr>
          <w:p w14:paraId="3FA623E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3.91 (3.33, 4.56)</w:t>
            </w:r>
          </w:p>
        </w:tc>
      </w:tr>
      <w:tr w:rsidR="00394091" w:rsidRPr="003D4247" w14:paraId="725A30B9" w14:textId="77777777" w:rsidTr="003C112A">
        <w:trPr>
          <w:trHeight w:val="20"/>
          <w:jc w:val="center"/>
        </w:trPr>
        <w:tc>
          <w:tcPr>
            <w:tcW w:w="777" w:type="pct"/>
          </w:tcPr>
          <w:p w14:paraId="2787F1A4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254DDF98" w14:textId="77777777" w:rsidR="00394091" w:rsidRPr="003D4247" w:rsidDel="00D25BF9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37879AD8" w14:textId="77777777" w:rsidR="00394091" w:rsidRPr="003D4247" w:rsidDel="00D25BF9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684C150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</w:tcPr>
          <w:p w14:paraId="49CF8F1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</w:tcPr>
          <w:p w14:paraId="3AB19EF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</w:tcPr>
          <w:p w14:paraId="4B2BCD8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</w:tcPr>
          <w:p w14:paraId="6A79B56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10 y–17 y</w:t>
            </w:r>
          </w:p>
        </w:tc>
        <w:tc>
          <w:tcPr>
            <w:tcW w:w="352" w:type="pct"/>
          </w:tcPr>
          <w:p w14:paraId="5A30EAB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43" w:type="pct"/>
          </w:tcPr>
          <w:p w14:paraId="21A92E1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3.94 (3.45, 4.48)</w:t>
            </w:r>
          </w:p>
        </w:tc>
      </w:tr>
      <w:tr w:rsidR="00394091" w:rsidRPr="003D4247" w14:paraId="5EE372F7" w14:textId="77777777" w:rsidTr="003C112A">
        <w:trPr>
          <w:trHeight w:val="20"/>
          <w:jc w:val="center"/>
        </w:trPr>
        <w:tc>
          <w:tcPr>
            <w:tcW w:w="777" w:type="pct"/>
          </w:tcPr>
          <w:p w14:paraId="090C1987" w14:textId="6D473DEA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Mallick et al 2014 </w:t>
            </w:r>
          </w:p>
        </w:tc>
        <w:tc>
          <w:tcPr>
            <w:tcW w:w="352" w:type="pct"/>
          </w:tcPr>
          <w:p w14:paraId="303C0E4F" w14:textId="611F2C92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PEVuZE5vdGU+PENpdGU+PEF1dGhvcj5NYWxsaWNrPC9BdXRob3I+PFllYXI+MjAxNDwvWWVhcj48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PEVuZE5vdGU+PENpdGU+PEF1dGhvcj5NYWxsaWNrPC9BdXRob3I+PFllYXI+MjAxNDwvWWVhcj48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[20]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vMerge w:val="restart"/>
          </w:tcPr>
          <w:p w14:paraId="0AFDC45E" w14:textId="77777777" w:rsidR="00394091" w:rsidRPr="003D4247" w:rsidDel="00D25BF9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Europe</w:t>
            </w:r>
          </w:p>
        </w:tc>
        <w:tc>
          <w:tcPr>
            <w:tcW w:w="364" w:type="pct"/>
            <w:vMerge w:val="restart"/>
          </w:tcPr>
          <w:p w14:paraId="4463118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UK</w:t>
            </w:r>
          </w:p>
        </w:tc>
        <w:tc>
          <w:tcPr>
            <w:tcW w:w="673" w:type="pct"/>
            <w:vMerge w:val="restart"/>
          </w:tcPr>
          <w:p w14:paraId="27A5526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Mixed</w:t>
            </w:r>
          </w:p>
        </w:tc>
        <w:tc>
          <w:tcPr>
            <w:tcW w:w="518" w:type="pct"/>
            <w:vMerge w:val="restart"/>
          </w:tcPr>
          <w:p w14:paraId="0C56D66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Prospective (Population-based)</w:t>
            </w:r>
          </w:p>
        </w:tc>
        <w:tc>
          <w:tcPr>
            <w:tcW w:w="352" w:type="pct"/>
            <w:vMerge w:val="restart"/>
          </w:tcPr>
          <w:p w14:paraId="7A6C85A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2008–2009</w:t>
            </w:r>
          </w:p>
        </w:tc>
        <w:tc>
          <w:tcPr>
            <w:tcW w:w="537" w:type="pct"/>
          </w:tcPr>
          <w:p w14:paraId="3050867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29 d–&lt;16 y</w:t>
            </w:r>
          </w:p>
        </w:tc>
        <w:tc>
          <w:tcPr>
            <w:tcW w:w="352" w:type="pct"/>
          </w:tcPr>
          <w:p w14:paraId="1C43C75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43" w:type="pct"/>
          </w:tcPr>
          <w:p w14:paraId="6F4255D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1.6 (1.30, 1.96)</w:t>
            </w:r>
          </w:p>
        </w:tc>
      </w:tr>
      <w:tr w:rsidR="00394091" w:rsidRPr="003D4247" w14:paraId="4B7A754F" w14:textId="77777777" w:rsidTr="003C112A">
        <w:trPr>
          <w:trHeight w:val="20"/>
          <w:jc w:val="center"/>
        </w:trPr>
        <w:tc>
          <w:tcPr>
            <w:tcW w:w="777" w:type="pct"/>
          </w:tcPr>
          <w:p w14:paraId="56BE5C8C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5FF1597F" w14:textId="77777777" w:rsidR="00394091" w:rsidRPr="003D4247" w:rsidDel="00D25BF9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490359E4" w14:textId="77777777" w:rsidR="00394091" w:rsidRPr="003D4247" w:rsidDel="00D25BF9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209C6A3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</w:tcPr>
          <w:p w14:paraId="2BA40A3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</w:tcPr>
          <w:p w14:paraId="4F289CF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</w:tcPr>
          <w:p w14:paraId="641AD0C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</w:tcPr>
          <w:p w14:paraId="73C73CD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29 d–&lt;1 y</w:t>
            </w:r>
          </w:p>
        </w:tc>
        <w:tc>
          <w:tcPr>
            <w:tcW w:w="352" w:type="pct"/>
          </w:tcPr>
          <w:p w14:paraId="3D764EA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3" w:type="pct"/>
          </w:tcPr>
          <w:p w14:paraId="7EB39C2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4.14 (2.36, 6.72)</w:t>
            </w:r>
          </w:p>
        </w:tc>
      </w:tr>
      <w:tr w:rsidR="00394091" w:rsidRPr="003D4247" w14:paraId="610F6CE0" w14:textId="77777777" w:rsidTr="003C112A">
        <w:trPr>
          <w:trHeight w:val="20"/>
          <w:jc w:val="center"/>
        </w:trPr>
        <w:tc>
          <w:tcPr>
            <w:tcW w:w="777" w:type="pct"/>
          </w:tcPr>
          <w:p w14:paraId="33F33C54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155E3A2F" w14:textId="77777777" w:rsidR="00394091" w:rsidRPr="003D4247" w:rsidDel="00D25BF9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5AEAE47B" w14:textId="77777777" w:rsidR="00394091" w:rsidRPr="003D4247" w:rsidDel="00D25BF9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004C207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</w:tcPr>
          <w:p w14:paraId="03876B8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</w:tcPr>
          <w:p w14:paraId="7D33CC4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</w:tcPr>
          <w:p w14:paraId="4731235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</w:tcPr>
          <w:p w14:paraId="432575E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 y–5 y</w:t>
            </w:r>
          </w:p>
        </w:tc>
        <w:tc>
          <w:tcPr>
            <w:tcW w:w="352" w:type="pct"/>
          </w:tcPr>
          <w:p w14:paraId="0F28183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3" w:type="pct"/>
          </w:tcPr>
          <w:p w14:paraId="10351FB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2.42 (1.78, 3.22)</w:t>
            </w:r>
          </w:p>
        </w:tc>
      </w:tr>
      <w:tr w:rsidR="00394091" w:rsidRPr="003D4247" w14:paraId="16FE215C" w14:textId="77777777" w:rsidTr="003C112A">
        <w:trPr>
          <w:trHeight w:val="428"/>
          <w:jc w:val="center"/>
        </w:trPr>
        <w:tc>
          <w:tcPr>
            <w:tcW w:w="777" w:type="pct"/>
          </w:tcPr>
          <w:p w14:paraId="27D0B7B3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0D241E34" w14:textId="77777777" w:rsidR="00394091" w:rsidRPr="003D4247" w:rsidDel="00D25BF9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3DA77201" w14:textId="77777777" w:rsidR="00394091" w:rsidRPr="003D4247" w:rsidDel="00D25BF9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5BCD644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</w:tcPr>
          <w:p w14:paraId="718D08C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</w:tcPr>
          <w:p w14:paraId="4A96A65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</w:tcPr>
          <w:p w14:paraId="10782EC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</w:tcPr>
          <w:p w14:paraId="6DA638B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6 y–10 y</w:t>
            </w:r>
          </w:p>
        </w:tc>
        <w:tc>
          <w:tcPr>
            <w:tcW w:w="352" w:type="pct"/>
          </w:tcPr>
          <w:p w14:paraId="1CDBA55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3" w:type="pct"/>
          </w:tcPr>
          <w:p w14:paraId="3161FB9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0.56 (0.27, 1.03)</w:t>
            </w:r>
          </w:p>
        </w:tc>
      </w:tr>
      <w:tr w:rsidR="00394091" w:rsidRPr="003D4247" w14:paraId="071BD7A1" w14:textId="77777777" w:rsidTr="003C112A">
        <w:trPr>
          <w:trHeight w:val="20"/>
          <w:jc w:val="center"/>
        </w:trPr>
        <w:tc>
          <w:tcPr>
            <w:tcW w:w="777" w:type="pct"/>
            <w:hideMark/>
          </w:tcPr>
          <w:p w14:paraId="2E5274CE" w14:textId="39CAF3A5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Carey et al 2017 </w:t>
            </w:r>
          </w:p>
        </w:tc>
        <w:tc>
          <w:tcPr>
            <w:tcW w:w="352" w:type="pct"/>
          </w:tcPr>
          <w:p w14:paraId="2C57C706" w14:textId="39F1C1D4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PEVuZE5vdGU+PENpdGUgRXhjbHVkZVllYXI9IjEiPjxBdXRob3I+Q2FyZXk8L0F1dGhvcj48WWVh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PEVuZE5vdGU+PENpdGUgRXhjbHVkZVllYXI9IjEiPjxBdXRob3I+Q2FyZXk8L0F1dGhvcj48WWVh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[21]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</w:tcPr>
          <w:p w14:paraId="3E7AEFE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North America</w:t>
            </w:r>
          </w:p>
        </w:tc>
        <w:tc>
          <w:tcPr>
            <w:tcW w:w="364" w:type="pct"/>
            <w:hideMark/>
          </w:tcPr>
          <w:p w14:paraId="0D51FF4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73" w:type="pct"/>
            <w:hideMark/>
          </w:tcPr>
          <w:p w14:paraId="1DBC286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518" w:type="pct"/>
            <w:hideMark/>
          </w:tcPr>
          <w:p w14:paraId="5665F14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Prospective</w:t>
            </w:r>
          </w:p>
        </w:tc>
        <w:tc>
          <w:tcPr>
            <w:tcW w:w="352" w:type="pct"/>
            <w:hideMark/>
          </w:tcPr>
          <w:p w14:paraId="1FE6C53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1992–2012</w:t>
            </w:r>
          </w:p>
        </w:tc>
        <w:tc>
          <w:tcPr>
            <w:tcW w:w="537" w:type="pct"/>
            <w:hideMark/>
          </w:tcPr>
          <w:p w14:paraId="7328388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y–14 y</w:t>
            </w:r>
          </w:p>
        </w:tc>
        <w:tc>
          <w:tcPr>
            <w:tcW w:w="352" w:type="pct"/>
            <w:hideMark/>
          </w:tcPr>
          <w:p w14:paraId="690C73D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743" w:type="pct"/>
            <w:hideMark/>
          </w:tcPr>
          <w:p w14:paraId="1DC419B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0.38</w:t>
            </w:r>
          </w:p>
        </w:tc>
      </w:tr>
      <w:tr w:rsidR="00394091" w:rsidRPr="003D4247" w14:paraId="1E71627A" w14:textId="77777777" w:rsidTr="003C112A">
        <w:trPr>
          <w:trHeight w:val="20"/>
          <w:jc w:val="center"/>
        </w:trPr>
        <w:tc>
          <w:tcPr>
            <w:tcW w:w="777" w:type="pct"/>
            <w:vMerge w:val="restart"/>
            <w:hideMark/>
          </w:tcPr>
          <w:p w14:paraId="522BF3E9" w14:textId="1B963E1B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deVeber et al 2017</w:t>
            </w:r>
          </w:p>
        </w:tc>
        <w:tc>
          <w:tcPr>
            <w:tcW w:w="352" w:type="pct"/>
          </w:tcPr>
          <w:p w14:paraId="7B3902DD" w14:textId="6DD95850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PEVuZE5vdGU+PENpdGU+PEF1dGhvcj5kZVZlYmVyPC9BdXRob3I+PFllYXI+MjAxNzwvWWVhcj48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PEVuZE5vdGU+PENpdGU+PEF1dGhvcj5kZVZlYmVyPC9BdXRob3I+PFllYXI+MjAxNzwvWWVhcj48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[22]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vMerge w:val="restart"/>
          </w:tcPr>
          <w:p w14:paraId="552FD49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North America</w:t>
            </w:r>
          </w:p>
        </w:tc>
        <w:tc>
          <w:tcPr>
            <w:tcW w:w="364" w:type="pct"/>
            <w:vMerge w:val="restart"/>
            <w:hideMark/>
          </w:tcPr>
          <w:p w14:paraId="26FB8BE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73" w:type="pct"/>
            <w:vMerge w:val="restart"/>
            <w:hideMark/>
          </w:tcPr>
          <w:p w14:paraId="1B322D9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Registry</w:t>
            </w:r>
          </w:p>
        </w:tc>
        <w:tc>
          <w:tcPr>
            <w:tcW w:w="518" w:type="pct"/>
            <w:vMerge w:val="restart"/>
            <w:hideMark/>
          </w:tcPr>
          <w:p w14:paraId="6F0B3D6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Prospective (Population-based)</w:t>
            </w:r>
          </w:p>
        </w:tc>
        <w:tc>
          <w:tcPr>
            <w:tcW w:w="352" w:type="pct"/>
            <w:vMerge w:val="restart"/>
            <w:hideMark/>
          </w:tcPr>
          <w:p w14:paraId="1D3EE8C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1992–2008</w:t>
            </w:r>
          </w:p>
        </w:tc>
        <w:tc>
          <w:tcPr>
            <w:tcW w:w="537" w:type="pct"/>
            <w:hideMark/>
          </w:tcPr>
          <w:p w14:paraId="11746CF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d–18 y</w:t>
            </w:r>
          </w:p>
        </w:tc>
        <w:tc>
          <w:tcPr>
            <w:tcW w:w="352" w:type="pct"/>
            <w:hideMark/>
          </w:tcPr>
          <w:p w14:paraId="3A84F75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743" w:type="pct"/>
            <w:hideMark/>
          </w:tcPr>
          <w:p w14:paraId="1A1122D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1.72 (1.59, 1.85)</w:t>
            </w:r>
          </w:p>
        </w:tc>
      </w:tr>
      <w:tr w:rsidR="00394091" w:rsidRPr="003D4247" w14:paraId="56A610F2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7EDB9EC9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4A67754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7E0A691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706DE0A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42507675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23DD2FDC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7781DE17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4C320A0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d–28 d</w:t>
            </w:r>
          </w:p>
        </w:tc>
        <w:tc>
          <w:tcPr>
            <w:tcW w:w="352" w:type="pct"/>
            <w:hideMark/>
          </w:tcPr>
          <w:p w14:paraId="36B750C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743" w:type="pct"/>
            <w:hideMark/>
          </w:tcPr>
          <w:p w14:paraId="31A3093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10.2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(8.43, 12.05)</w:t>
            </w:r>
          </w:p>
        </w:tc>
      </w:tr>
      <w:tr w:rsidR="00394091" w:rsidRPr="003D4247" w14:paraId="3C2A1228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3BE4FF10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5B19D8E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09A3432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5754073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4DA56680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5D5A2C11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675973C5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</w:tcPr>
          <w:p w14:paraId="6DBB467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448B7E1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</w:tcPr>
          <w:p w14:paraId="367185E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394091" w:rsidRPr="003D4247" w14:paraId="60AC97B3" w14:textId="77777777" w:rsidTr="003C112A">
        <w:trPr>
          <w:trHeight w:val="20"/>
          <w:jc w:val="center"/>
        </w:trPr>
        <w:tc>
          <w:tcPr>
            <w:tcW w:w="777" w:type="pct"/>
            <w:vMerge w:val="restart"/>
            <w:hideMark/>
          </w:tcPr>
          <w:p w14:paraId="35076751" w14:textId="5D183AAD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Surmava et al 2019 </w:t>
            </w:r>
          </w:p>
        </w:tc>
        <w:tc>
          <w:tcPr>
            <w:tcW w:w="352" w:type="pct"/>
          </w:tcPr>
          <w:p w14:paraId="78135FA5" w14:textId="058FDEC2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PEVuZE5vdGU+PENpdGU+PEF1dGhvcj5TdXJtYXZhPC9BdXRob3I+PFllYXI+MjAxOTwvWWVhcj48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PEVuZE5vdGU+PENpdGU+PEF1dGhvcj5TdXJtYXZhPC9BdXRob3I+PFllYXI+MjAxOTwvWWVhcj48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[23]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vMerge w:val="restart"/>
          </w:tcPr>
          <w:p w14:paraId="1A49394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North America</w:t>
            </w:r>
          </w:p>
        </w:tc>
        <w:tc>
          <w:tcPr>
            <w:tcW w:w="364" w:type="pct"/>
            <w:vMerge w:val="restart"/>
            <w:hideMark/>
          </w:tcPr>
          <w:p w14:paraId="06260CE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73" w:type="pct"/>
            <w:vMerge w:val="restart"/>
            <w:hideMark/>
          </w:tcPr>
          <w:p w14:paraId="7CCA3D7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518" w:type="pct"/>
            <w:vMerge w:val="restart"/>
            <w:hideMark/>
          </w:tcPr>
          <w:p w14:paraId="75A574A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Retrospective (Population-based)</w:t>
            </w:r>
          </w:p>
        </w:tc>
        <w:tc>
          <w:tcPr>
            <w:tcW w:w="352" w:type="pct"/>
            <w:vMerge w:val="restart"/>
            <w:hideMark/>
          </w:tcPr>
          <w:p w14:paraId="6779ADF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2010–2011</w:t>
            </w:r>
          </w:p>
        </w:tc>
        <w:tc>
          <w:tcPr>
            <w:tcW w:w="537" w:type="pct"/>
            <w:hideMark/>
          </w:tcPr>
          <w:p w14:paraId="4214DC7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d–&lt;18 y</w:t>
            </w:r>
          </w:p>
        </w:tc>
        <w:tc>
          <w:tcPr>
            <w:tcW w:w="352" w:type="pct"/>
            <w:hideMark/>
          </w:tcPr>
          <w:p w14:paraId="3559957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43" w:type="pct"/>
            <w:hideMark/>
          </w:tcPr>
          <w:p w14:paraId="48C8F6B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3.3 (1.70, 2.86)</w:t>
            </w:r>
          </w:p>
        </w:tc>
      </w:tr>
      <w:tr w:rsidR="00394091" w:rsidRPr="003D4247" w14:paraId="32444A16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58449F18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5B98393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79D85A4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7C0C71C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0476597C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4B538A57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5EEF1075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1457451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d–28 d</w:t>
            </w:r>
          </w:p>
        </w:tc>
        <w:tc>
          <w:tcPr>
            <w:tcW w:w="352" w:type="pct"/>
            <w:hideMark/>
          </w:tcPr>
          <w:p w14:paraId="7301CB4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3" w:type="pct"/>
            <w:hideMark/>
          </w:tcPr>
          <w:p w14:paraId="26E174A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11.5 (6.54, 18.58)</w:t>
            </w:r>
          </w:p>
        </w:tc>
      </w:tr>
      <w:tr w:rsidR="00394091" w:rsidRPr="003D4247" w14:paraId="1A0C7917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00DB02AA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6D01F0F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7E8669A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0590385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08CD064B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3C772BAF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42D3BA81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4FA6D03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29 d–&lt;18 y</w:t>
            </w:r>
          </w:p>
        </w:tc>
        <w:tc>
          <w:tcPr>
            <w:tcW w:w="352" w:type="pct"/>
            <w:hideMark/>
          </w:tcPr>
          <w:p w14:paraId="4D8E904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743" w:type="pct"/>
            <w:hideMark/>
          </w:tcPr>
          <w:p w14:paraId="71425D9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2.9</w:t>
            </w:r>
          </w:p>
        </w:tc>
      </w:tr>
      <w:tr w:rsidR="00394091" w:rsidRPr="003D4247" w14:paraId="52BC6D3E" w14:textId="77777777" w:rsidTr="003C112A">
        <w:trPr>
          <w:trHeight w:val="20"/>
          <w:jc w:val="center"/>
        </w:trPr>
        <w:tc>
          <w:tcPr>
            <w:tcW w:w="777" w:type="pct"/>
          </w:tcPr>
          <w:p w14:paraId="6B8E331B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494B8526" w14:textId="77777777" w:rsidR="00394091" w:rsidRPr="003D4247" w:rsidDel="00F1224C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</w:tcPr>
          <w:p w14:paraId="713FE3D6" w14:textId="77777777" w:rsidR="00394091" w:rsidRPr="003D4247" w:rsidDel="00F1224C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</w:tcPr>
          <w:p w14:paraId="3B146B3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</w:tcPr>
          <w:p w14:paraId="1961511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</w:tcPr>
          <w:p w14:paraId="4570460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7F3B6B9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</w:tcPr>
          <w:p w14:paraId="259C1D2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711861E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</w:tcPr>
          <w:p w14:paraId="4F71905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394091" w:rsidRPr="003D4247" w14:paraId="3F9F08B2" w14:textId="77777777" w:rsidTr="003C112A">
        <w:trPr>
          <w:trHeight w:val="20"/>
          <w:jc w:val="center"/>
        </w:trPr>
        <w:tc>
          <w:tcPr>
            <w:tcW w:w="777" w:type="pct"/>
          </w:tcPr>
          <w:p w14:paraId="21B7D079" w14:textId="11DCEB05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Dunbar et al 2020</w:t>
            </w:r>
          </w:p>
        </w:tc>
        <w:tc>
          <w:tcPr>
            <w:tcW w:w="352" w:type="pct"/>
          </w:tcPr>
          <w:p w14:paraId="23C5697B" w14:textId="6330CF25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PEVuZE5vdGU+PENpdGUgRXhjbHVkZVllYXI9IjEiPjxBdXRob3I+RHVuYmFyPC9BdXRob3I+PFll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PEVuZE5vdGU+PENpdGUgRXhjbHVkZVllYXI9IjEiPjxBdXRob3I+RHVuYmFyPC9BdXRob3I+PFll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[24]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</w:tcPr>
          <w:p w14:paraId="676C5E03" w14:textId="77777777" w:rsidR="00394091" w:rsidRPr="003D4247" w:rsidDel="00F1224C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North America</w:t>
            </w:r>
            <w:r w:rsidRPr="003D4247" w:rsidDel="001F7DC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</w:tcPr>
          <w:p w14:paraId="435F7A1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673" w:type="pct"/>
          </w:tcPr>
          <w:p w14:paraId="40DCD9B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Registry</w:t>
            </w:r>
          </w:p>
        </w:tc>
        <w:tc>
          <w:tcPr>
            <w:tcW w:w="518" w:type="pct"/>
          </w:tcPr>
          <w:p w14:paraId="7399353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Retrospective</w:t>
            </w:r>
          </w:p>
          <w:p w14:paraId="579C7DB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Prospective (Population-based)</w:t>
            </w:r>
          </w:p>
        </w:tc>
        <w:tc>
          <w:tcPr>
            <w:tcW w:w="352" w:type="pct"/>
          </w:tcPr>
          <w:p w14:paraId="298FA86E" w14:textId="0C49F5B9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2008</w:t>
            </w:r>
            <w:r w:rsidR="00BF0F11">
              <w:rPr>
                <w:rFonts w:eastAsia="Times New Roman" w:cs="Times New Roman"/>
                <w:color w:val="000000"/>
                <w:sz w:val="16"/>
                <w:szCs w:val="16"/>
              </w:rPr>
              <w:t>–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37" w:type="pct"/>
          </w:tcPr>
          <w:p w14:paraId="073D3A5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d–28 d</w:t>
            </w:r>
          </w:p>
        </w:tc>
        <w:tc>
          <w:tcPr>
            <w:tcW w:w="352" w:type="pct"/>
          </w:tcPr>
          <w:p w14:paraId="52F4B05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43" w:type="pct"/>
          </w:tcPr>
          <w:p w14:paraId="101CE58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34 (24, 41)</w:t>
            </w:r>
          </w:p>
        </w:tc>
      </w:tr>
      <w:tr w:rsidR="00394091" w:rsidRPr="003D4247" w14:paraId="23B01762" w14:textId="77777777" w:rsidTr="003C112A">
        <w:trPr>
          <w:trHeight w:val="20"/>
          <w:jc w:val="center"/>
        </w:trPr>
        <w:tc>
          <w:tcPr>
            <w:tcW w:w="777" w:type="pct"/>
          </w:tcPr>
          <w:p w14:paraId="531D7086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2B72B90B" w14:textId="77777777" w:rsidR="00394091" w:rsidRPr="003D4247" w:rsidDel="00F1224C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</w:tcPr>
          <w:p w14:paraId="6B31B834" w14:textId="77777777" w:rsidR="00394091" w:rsidRPr="003D4247" w:rsidDel="00F1224C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</w:tcPr>
          <w:p w14:paraId="6D74A19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</w:tcPr>
          <w:p w14:paraId="2E68240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</w:tcPr>
          <w:p w14:paraId="6C3BECD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51FA30C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</w:tcPr>
          <w:p w14:paraId="062E042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2E623F6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3" w:type="pct"/>
          </w:tcPr>
          <w:p w14:paraId="0A27608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394091" w:rsidRPr="003D4247" w14:paraId="6D5380EF" w14:textId="77777777" w:rsidTr="003C112A">
        <w:trPr>
          <w:trHeight w:val="20"/>
          <w:jc w:val="center"/>
        </w:trPr>
        <w:tc>
          <w:tcPr>
            <w:tcW w:w="777" w:type="pct"/>
            <w:vMerge w:val="restart"/>
            <w:hideMark/>
          </w:tcPr>
          <w:p w14:paraId="357DBE61" w14:textId="37B7C68D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Agrawal et al 2009 </w:t>
            </w:r>
          </w:p>
        </w:tc>
        <w:tc>
          <w:tcPr>
            <w:tcW w:w="352" w:type="pct"/>
          </w:tcPr>
          <w:p w14:paraId="33FD566C" w14:textId="2048D56F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&lt;EndNote&gt;&lt;Cite&gt;&lt;Author&gt;Agrawal&lt;/Author&gt;&lt;Year&gt;2009&lt;/Year&gt;&lt;RecNum&gt;1&lt;/RecNum&gt;&lt;DisplayText&gt;[25]&lt;/DisplayText&gt;&lt;record&gt;&lt;rec-number&gt;1&lt;/rec-number&gt;&lt;foreign-keys&gt;&lt;key app="EN" db-id="0r2vt59ebd9wf8errar5xaahepxfp9zat2d0" timestamp="1606382281"&gt;1&lt;/key&gt;&lt;/foreign-keys&gt;&lt;ref-type name="Journal Article"&gt;17&lt;/ref-type&gt;&lt;contributors&gt;&lt;authors&gt;&lt;author&gt;Agrawal, N.&lt;/author&gt;&lt;author&gt;Johnston, S. C.&lt;/author&gt;&lt;author&gt;Wu, Y. W.&lt;/author&gt;&lt;author&gt;Sidney, S.&lt;/author&gt;&lt;author&gt;Fullerton, H. J.&lt;/author&gt;&lt;/authors&gt;&lt;/contributors&gt;&lt;auth-address&gt;Department of Pediatrics, University of California, San Francisco, San Francisco, Calif 94143-0114, USA.&lt;/auth-address&gt;&lt;titles&gt;&lt;title&gt;Imaging data reveal a higher pediatric stroke incidence than prior US estimates&lt;/title&gt;&lt;secondary-title&gt;Stroke&lt;/secondary-title&gt;&lt;/titles&gt;&lt;periodical&gt;&lt;full-title&gt;Stroke&lt;/full-title&gt;&lt;/periodical&gt;&lt;pages&gt;3415-21&lt;/pages&gt;&lt;volume&gt;40&lt;/volume&gt;&lt;number&gt;11&lt;/number&gt;&lt;edition&gt;2009/09/19&lt;/edition&gt;&lt;keywords&gt;&lt;keyword&gt;Adolescent&lt;/keyword&gt;&lt;keyword&gt;Child&lt;/keyword&gt;&lt;keyword&gt;Cohort Studies&lt;/keyword&gt;&lt;keyword&gt;Diagnostic Imaging/*standards/statistics &amp;amp; numerical data&lt;/keyword&gt;&lt;keyword&gt;Humans&lt;/keyword&gt;&lt;keyword&gt;Incidence&lt;/keyword&gt;&lt;keyword&gt;Infant&lt;/keyword&gt;&lt;keyword&gt;Infant, Newborn&lt;/keyword&gt;&lt;keyword&gt;International Classification of Diseases/*standards/statistics &amp;amp; numerical data&lt;/keyword&gt;&lt;keyword&gt;Retrospective Studies&lt;/keyword&gt;&lt;keyword&gt;Stroke/*diagnosis/*epidemiology&lt;/keyword&gt;&lt;keyword&gt;United States/epidemiology&lt;/keyword&gt;&lt;keyword&gt;Young Adult&lt;/keyword&gt;&lt;/keywords&gt;&lt;dates&gt;&lt;year&gt;2009&lt;/year&gt;&lt;pub-dates&gt;&lt;date&gt;Nov&lt;/date&gt;&lt;/pub-dates&gt;&lt;/dates&gt;&lt;isbn&gt;0039-2499 (Print)&amp;#xD;0039-2499&lt;/isbn&gt;&lt;accession-num&gt;19762687&lt;/accession-num&gt;&lt;urls&gt;&lt;/urls&gt;&lt;custom2&gt;PMC3387270&lt;/custom2&gt;&lt;custom6&gt;NIHMS153941&lt;/custom6&gt;&lt;electronic-resource-num&gt;10.1161/strokeaha.109.564633&lt;/electronic-resource-num&gt;&lt;remote-database-provider&gt;NLM&lt;/remote-database-provider&gt;&lt;language&gt;eng&lt;/language&gt;&lt;/record&gt;&lt;/Cite&gt;&lt;/EndNote&gt;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[25]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vMerge w:val="restart"/>
          </w:tcPr>
          <w:p w14:paraId="18E9362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North America</w:t>
            </w:r>
            <w:r w:rsidRPr="003D4247" w:rsidDel="001F7DC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  <w:vMerge w:val="restart"/>
            <w:hideMark/>
          </w:tcPr>
          <w:p w14:paraId="45CED2C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US</w:t>
            </w:r>
          </w:p>
        </w:tc>
        <w:tc>
          <w:tcPr>
            <w:tcW w:w="673" w:type="pct"/>
            <w:vMerge w:val="restart"/>
            <w:hideMark/>
          </w:tcPr>
          <w:p w14:paraId="2A79E68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518" w:type="pct"/>
            <w:vMerge w:val="restart"/>
            <w:hideMark/>
          </w:tcPr>
          <w:p w14:paraId="218CA92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Retrospective (Population-based)</w:t>
            </w:r>
          </w:p>
        </w:tc>
        <w:tc>
          <w:tcPr>
            <w:tcW w:w="352" w:type="pct"/>
            <w:vMerge w:val="restart"/>
            <w:hideMark/>
          </w:tcPr>
          <w:p w14:paraId="2C41D8D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1997–2003</w:t>
            </w:r>
          </w:p>
        </w:tc>
        <w:tc>
          <w:tcPr>
            <w:tcW w:w="537" w:type="pct"/>
            <w:hideMark/>
          </w:tcPr>
          <w:p w14:paraId="7527A4B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d–19 y</w:t>
            </w:r>
          </w:p>
        </w:tc>
        <w:tc>
          <w:tcPr>
            <w:tcW w:w="352" w:type="pct"/>
            <w:hideMark/>
          </w:tcPr>
          <w:p w14:paraId="0CE7C63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43" w:type="pct"/>
            <w:hideMark/>
          </w:tcPr>
          <w:p w14:paraId="32AB366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2.4 (2.0, 2.9)</w:t>
            </w:r>
          </w:p>
        </w:tc>
      </w:tr>
      <w:tr w:rsidR="00394091" w:rsidRPr="003D4247" w14:paraId="1B7C6D44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37863767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3308378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5D46BFA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7E328D4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7462DE6B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0FFB9201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411CEFD4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0E296C1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d–29 d</w:t>
            </w:r>
          </w:p>
        </w:tc>
        <w:tc>
          <w:tcPr>
            <w:tcW w:w="352" w:type="pct"/>
            <w:hideMark/>
          </w:tcPr>
          <w:p w14:paraId="66245A3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3" w:type="pct"/>
            <w:hideMark/>
          </w:tcPr>
          <w:p w14:paraId="1BA4C73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29 (22, 37)</w:t>
            </w:r>
          </w:p>
        </w:tc>
      </w:tr>
      <w:tr w:rsidR="00394091" w:rsidRPr="003D4247" w14:paraId="42331DE9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0F789815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206F10F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5FEA4AB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hideMark/>
          </w:tcPr>
          <w:p w14:paraId="3A42164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145E08BA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76817400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5F4C1930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056F239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29 d–19 y</w:t>
            </w:r>
          </w:p>
        </w:tc>
        <w:tc>
          <w:tcPr>
            <w:tcW w:w="352" w:type="pct"/>
            <w:hideMark/>
          </w:tcPr>
          <w:p w14:paraId="13B48FC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3" w:type="pct"/>
            <w:hideMark/>
          </w:tcPr>
          <w:p w14:paraId="10FC82D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1.3 (1.0, 1.7)</w:t>
            </w:r>
          </w:p>
        </w:tc>
      </w:tr>
      <w:tr w:rsidR="00394091" w:rsidRPr="003D4247" w14:paraId="1BFFFC45" w14:textId="77777777" w:rsidTr="003C112A">
        <w:trPr>
          <w:trHeight w:val="20"/>
          <w:jc w:val="center"/>
        </w:trPr>
        <w:tc>
          <w:tcPr>
            <w:tcW w:w="777" w:type="pct"/>
            <w:hideMark/>
          </w:tcPr>
          <w:p w14:paraId="3E0F3DE6" w14:textId="65C433C9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Armstrong-Wells et al 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 xml:space="preserve">2009 </w:t>
            </w:r>
          </w:p>
        </w:tc>
        <w:tc>
          <w:tcPr>
            <w:tcW w:w="352" w:type="pct"/>
          </w:tcPr>
          <w:p w14:paraId="69C67A9E" w14:textId="33039A16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&lt;EndNote&gt;&lt;Cite&gt;&lt;Author&gt;Armstrong-Wells&lt;/Author&gt;&lt;Year&gt;2009&lt;/Year&gt;&lt;RecNum&gt;2&lt;/RecNum&gt;&lt;DisplayText&gt;[26]&lt;/DisplayText&gt;&lt;record&gt;&lt;rec-number&gt;2&lt;/rec-number&gt;&lt;foreign-keys&gt;&lt;key app="EN" db-id="0r2vt59ebd9wf8errar5xaahepxfp9zat2d0" timestamp="1606382330"&gt;2&lt;/key&gt;&lt;/foreign-keys&gt;&lt;ref-type name="Journal Article"&gt;17&lt;/ref-type&gt;&lt;contributors&gt;&lt;authors&gt;&lt;author&gt;Armstrong-Wells, J.&lt;/author&gt;&lt;author&gt;Johnston, S. C.&lt;/author&gt;&lt;author&gt;Wu, Y. W.&lt;/author&gt;&lt;author&gt;Sidney, S.&lt;/author&gt;&lt;author&gt;Fullerton, H. J.&lt;/author&gt;&lt;/authors&gt;&lt;/contributors&gt;&lt;auth-address&gt;University of California, Department of Neurology, Box 0114, 505 Parnassus Ave, San Francisco, CA 94143-0114, USA.&lt;/auth-address&gt;&lt;titles&gt;&lt;title&gt;Prevalence and predictors of perinatal hemorrhagic stroke: results from the kaiser pediatric stroke study&lt;/title&gt;&lt;secondary-title&gt;Pediatrics&lt;/secondary-title&gt;&lt;/titles&gt;&lt;periodical&gt;&lt;full-title&gt;Pediatrics&lt;/full-title&gt;&lt;/periodical&gt;&lt;pages&gt;823-8&lt;/pages&gt;&lt;volume&gt;123&lt;/volume&gt;&lt;number&gt;3&lt;/number&gt;&lt;edition&gt;2009/03/04&lt;/edition&gt;&lt;keywords&gt;&lt;keyword&gt;California&lt;/keyword&gt;&lt;keyword&gt;Case-Control Studies&lt;/keyword&gt;&lt;keyword&gt;Cerebral Hemorrhage/diagnosis/*epidemiology/etiology&lt;/keyword&gt;&lt;keyword&gt;Cerebral Infarction/diagnosis/*epidemiology/etiology&lt;/keyword&gt;&lt;keyword&gt;Cohort Studies&lt;/keyword&gt;&lt;keyword&gt;Cross-Sectional Studies&lt;/keyword&gt;&lt;keyword&gt;Female&lt;/keyword&gt;&lt;keyword&gt;Health Maintenance Organizations/statistics &amp;amp; numerical data&lt;/keyword&gt;&lt;keyword&gt;Humans&lt;/keyword&gt;&lt;keyword&gt;Infant, Newborn&lt;/keyword&gt;&lt;keyword&gt;Infant, Premature, Diseases/diagnosis/*epidemiology/etiology&lt;/keyword&gt;&lt;keyword&gt;Male&lt;/keyword&gt;&lt;keyword&gt;Risk Factors&lt;/keyword&gt;&lt;keyword&gt;Subarachnoid Hemorrhage/diagnosis/*epidemiology/etiology&lt;/keyword&gt;&lt;/keywords&gt;&lt;dates&gt;&lt;year&gt;2009&lt;/year&gt;&lt;pub-dates&gt;&lt;date&gt;Mar&lt;/date&gt;&lt;/pub-dates&gt;&lt;/dates&gt;&lt;isbn&gt;0031-4005&lt;/isbn&gt;&lt;accession-num&gt;19255009&lt;/accession-num&gt;&lt;urls&gt;&lt;/urls&gt;&lt;electronic-resource-num&gt;10.1542/peds.2008-0874&lt;/electronic-resource-num&gt;&lt;remote-database-provider&gt;NLM&lt;/remote-database-provider&gt;&lt;language&gt;eng&lt;/language&gt;&lt;/record&gt;&lt;/Cite&gt;&lt;/EndNote&gt;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[26]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</w:tcPr>
          <w:p w14:paraId="7E5AE5F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North America</w:t>
            </w:r>
            <w:r w:rsidRPr="003D4247" w:rsidDel="001F7DC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  <w:hideMark/>
          </w:tcPr>
          <w:p w14:paraId="003574D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US</w:t>
            </w:r>
          </w:p>
        </w:tc>
        <w:tc>
          <w:tcPr>
            <w:tcW w:w="673" w:type="pct"/>
            <w:hideMark/>
          </w:tcPr>
          <w:p w14:paraId="1DD0782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Health insurance plan</w:t>
            </w:r>
          </w:p>
        </w:tc>
        <w:tc>
          <w:tcPr>
            <w:tcW w:w="518" w:type="pct"/>
            <w:hideMark/>
          </w:tcPr>
          <w:p w14:paraId="619F644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Nested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case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–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352" w:type="pct"/>
            <w:hideMark/>
          </w:tcPr>
          <w:p w14:paraId="3AD6479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1993–2003</w:t>
            </w:r>
          </w:p>
        </w:tc>
        <w:tc>
          <w:tcPr>
            <w:tcW w:w="537" w:type="pct"/>
            <w:hideMark/>
          </w:tcPr>
          <w:p w14:paraId="498633B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GA &gt;28 w–28 d</w:t>
            </w:r>
          </w:p>
        </w:tc>
        <w:tc>
          <w:tcPr>
            <w:tcW w:w="352" w:type="pct"/>
            <w:hideMark/>
          </w:tcPr>
          <w:p w14:paraId="3C7BD47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43" w:type="pct"/>
            <w:hideMark/>
          </w:tcPr>
          <w:p w14:paraId="7592CE4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28.7 (23.20, 35.21)</w:t>
            </w:r>
          </w:p>
        </w:tc>
      </w:tr>
      <w:tr w:rsidR="00394091" w:rsidRPr="003D4247" w14:paraId="6D2D48D5" w14:textId="77777777" w:rsidTr="003C112A">
        <w:trPr>
          <w:trHeight w:val="20"/>
          <w:jc w:val="center"/>
        </w:trPr>
        <w:tc>
          <w:tcPr>
            <w:tcW w:w="777" w:type="pct"/>
            <w:vMerge w:val="restart"/>
            <w:hideMark/>
          </w:tcPr>
          <w:p w14:paraId="467D9664" w14:textId="45CC41DE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HCUP 2017 </w:t>
            </w:r>
          </w:p>
        </w:tc>
        <w:tc>
          <w:tcPr>
            <w:tcW w:w="352" w:type="pct"/>
          </w:tcPr>
          <w:p w14:paraId="5AFF646D" w14:textId="4807A89B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&lt;EndNote&gt;&lt;Cite&gt;&lt;RecNum&gt;24&lt;/RecNum&gt;&lt;DisplayText&gt;[27]&lt;/DisplayText&gt;&lt;record&gt;&lt;rec-number&gt;24&lt;/rec-number&gt;&lt;foreign-keys&gt;&lt;key app="EN" db-id="0r2vt59ebd9wf8errar5xaahepxfp9zat2d0" timestamp="1606384104"&gt;24&lt;/key&gt;&lt;/foreign-keys&gt;&lt;ref-type name="Web Page"&gt;12&lt;/ref-type&gt;&lt;contributors&gt;&lt;/contributors&gt;&lt;titles&gt;&lt;title&gt;Agency for Healthcare Research and Quality. Healthcare Cost and Utilization Project (HCUP)-US National (Nationwide) Inpatient Sample (NIS) Overview&lt;/title&gt;&lt;/titles&gt;&lt;volume&gt;2021&lt;/volume&gt;&lt;number&gt;March 21&lt;/number&gt;&lt;dates&gt;&lt;/dates&gt;&lt;urls&gt;&lt;related-urls&gt;&lt;url&gt;https://www.hcup-us.ahrq.gov/nisoverview.jsp&lt;/url&gt;&lt;/related-urls&gt;&lt;/urls&gt;&lt;/record&gt;&lt;/Cite&gt;&lt;/EndNote&gt;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[27]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vMerge w:val="restart"/>
          </w:tcPr>
          <w:p w14:paraId="12BC8B3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North America</w:t>
            </w:r>
            <w:r w:rsidRPr="003D4247" w:rsidDel="001F7DC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4" w:type="pct"/>
            <w:vMerge w:val="restart"/>
          </w:tcPr>
          <w:p w14:paraId="663623E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US</w:t>
            </w:r>
          </w:p>
        </w:tc>
        <w:tc>
          <w:tcPr>
            <w:tcW w:w="673" w:type="pct"/>
            <w:vMerge w:val="restart"/>
            <w:hideMark/>
          </w:tcPr>
          <w:p w14:paraId="460C747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Hospital discharge database</w:t>
            </w:r>
          </w:p>
        </w:tc>
        <w:tc>
          <w:tcPr>
            <w:tcW w:w="518" w:type="pct"/>
            <w:vMerge w:val="restart"/>
            <w:hideMark/>
          </w:tcPr>
          <w:p w14:paraId="66DBE1E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Retrospective cohort</w:t>
            </w:r>
          </w:p>
        </w:tc>
        <w:tc>
          <w:tcPr>
            <w:tcW w:w="352" w:type="pct"/>
            <w:vMerge w:val="restart"/>
            <w:hideMark/>
          </w:tcPr>
          <w:p w14:paraId="1C752B8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37" w:type="pct"/>
            <w:hideMark/>
          </w:tcPr>
          <w:p w14:paraId="561311F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d–17 y</w:t>
            </w:r>
          </w:p>
        </w:tc>
        <w:tc>
          <w:tcPr>
            <w:tcW w:w="352" w:type="pct"/>
            <w:hideMark/>
          </w:tcPr>
          <w:p w14:paraId="34A4EE3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2727</w:t>
            </w:r>
          </w:p>
        </w:tc>
        <w:tc>
          <w:tcPr>
            <w:tcW w:w="743" w:type="pct"/>
            <w:hideMark/>
          </w:tcPr>
          <w:p w14:paraId="3654C59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3.69 (3.55, 3.83)</w:t>
            </w:r>
          </w:p>
        </w:tc>
      </w:tr>
      <w:tr w:rsidR="00394091" w:rsidRPr="003D4247" w14:paraId="3E384BB8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7D5013CD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0414AC9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282CEB5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5E4DA9C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6476CEBE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3CE6499B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69A29F70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1ECB8D9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d–27 d</w:t>
            </w:r>
          </w:p>
        </w:tc>
        <w:tc>
          <w:tcPr>
            <w:tcW w:w="352" w:type="pct"/>
            <w:hideMark/>
          </w:tcPr>
          <w:p w14:paraId="0204988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743" w:type="pct"/>
            <w:hideMark/>
          </w:tcPr>
          <w:p w14:paraId="055C3A6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25.28 (23.72, 26.92)</w:t>
            </w:r>
          </w:p>
        </w:tc>
      </w:tr>
      <w:tr w:rsidR="00394091" w:rsidRPr="003D4247" w14:paraId="49648931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10BDB052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5822063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2C55505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5FF6C8D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19845174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04358518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143F94CE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663C675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28 d–&lt;1 y</w:t>
            </w:r>
          </w:p>
        </w:tc>
        <w:tc>
          <w:tcPr>
            <w:tcW w:w="352" w:type="pct"/>
            <w:hideMark/>
          </w:tcPr>
          <w:p w14:paraId="36548F6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743" w:type="pct"/>
            <w:hideMark/>
          </w:tcPr>
          <w:p w14:paraId="650D46D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9.92 (8.91, 11.01)</w:t>
            </w:r>
          </w:p>
        </w:tc>
      </w:tr>
      <w:tr w:rsidR="00394091" w:rsidRPr="003D4247" w14:paraId="596AC607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30EFEEC6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7FA7F0D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68CED91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626C478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6F0050D7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7A2A49A7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43588E1E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3750F7E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 y–4 y</w:t>
            </w:r>
          </w:p>
        </w:tc>
        <w:tc>
          <w:tcPr>
            <w:tcW w:w="352" w:type="pct"/>
            <w:hideMark/>
          </w:tcPr>
          <w:p w14:paraId="38424A8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743" w:type="pct"/>
            <w:hideMark/>
          </w:tcPr>
          <w:p w14:paraId="6232FEE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2.76 (2.51, 3.03)</w:t>
            </w:r>
          </w:p>
        </w:tc>
      </w:tr>
      <w:tr w:rsidR="00394091" w:rsidRPr="003D4247" w14:paraId="4FBCA332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703BE503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44CDA89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20C87B8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46387E8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005AE4A0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3A0190F6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6923081B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7FFADAC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5 y–9 y</w:t>
            </w:r>
          </w:p>
        </w:tc>
        <w:tc>
          <w:tcPr>
            <w:tcW w:w="352" w:type="pct"/>
            <w:hideMark/>
          </w:tcPr>
          <w:p w14:paraId="55A7345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743" w:type="pct"/>
            <w:hideMark/>
          </w:tcPr>
          <w:p w14:paraId="0A8FF52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1.23 (1.08, 1.39)</w:t>
            </w:r>
          </w:p>
        </w:tc>
      </w:tr>
      <w:tr w:rsidR="00394091" w:rsidRPr="003D4247" w14:paraId="3FAE9F9F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12CDA0B0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759A4C8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3B762FD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4016BE8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4398E078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5AE82CBD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18094400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368278B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10 y–17 y</w:t>
            </w:r>
          </w:p>
        </w:tc>
        <w:tc>
          <w:tcPr>
            <w:tcW w:w="352" w:type="pct"/>
            <w:hideMark/>
          </w:tcPr>
          <w:p w14:paraId="465DA73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743" w:type="pct"/>
            <w:hideMark/>
          </w:tcPr>
          <w:p w14:paraId="11E6008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2.11 (1.96, 2.27)</w:t>
            </w:r>
          </w:p>
        </w:tc>
      </w:tr>
      <w:tr w:rsidR="00394091" w:rsidRPr="003D4247" w14:paraId="2BD7CA1A" w14:textId="77777777" w:rsidTr="003C112A">
        <w:trPr>
          <w:trHeight w:val="20"/>
          <w:jc w:val="center"/>
        </w:trPr>
        <w:tc>
          <w:tcPr>
            <w:tcW w:w="777" w:type="pct"/>
            <w:hideMark/>
          </w:tcPr>
          <w:p w14:paraId="292E5E2C" w14:textId="6DB599F1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Hoffman et al 2011 </w:t>
            </w:r>
          </w:p>
        </w:tc>
        <w:tc>
          <w:tcPr>
            <w:tcW w:w="352" w:type="pct"/>
          </w:tcPr>
          <w:p w14:paraId="72DF756E" w14:textId="6ADFA9C2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PEVuZE5vdGU+PENpdGU+PEF1dGhvcj5Ib2ZmbWFuPC9BdXRob3I+PFllYXI+MjAxMTwvWWVhcj48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PEVuZE5vdGU+PENpdGU+PEF1dGhvcj5Ib2ZmbWFuPC9BdXRob3I+PFllYXI+MjAxMTwvWWVhcj48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</w:fldData>
              </w:fldCha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[28]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hideMark/>
          </w:tcPr>
          <w:p w14:paraId="01A8E6B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North America</w:t>
            </w:r>
          </w:p>
        </w:tc>
        <w:tc>
          <w:tcPr>
            <w:tcW w:w="364" w:type="pct"/>
          </w:tcPr>
          <w:p w14:paraId="47A6ACC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US</w:t>
            </w:r>
          </w:p>
        </w:tc>
        <w:tc>
          <w:tcPr>
            <w:tcW w:w="673" w:type="pct"/>
            <w:hideMark/>
          </w:tcPr>
          <w:p w14:paraId="60401D8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Stroke database </w:t>
            </w:r>
          </w:p>
        </w:tc>
        <w:tc>
          <w:tcPr>
            <w:tcW w:w="518" w:type="pct"/>
            <w:hideMark/>
          </w:tcPr>
          <w:p w14:paraId="16B975F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Prospective</w:t>
            </w:r>
          </w:p>
        </w:tc>
        <w:tc>
          <w:tcPr>
            <w:tcW w:w="352" w:type="pct"/>
            <w:hideMark/>
          </w:tcPr>
          <w:p w14:paraId="63EE9DB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2003–2009</w:t>
            </w:r>
          </w:p>
        </w:tc>
        <w:tc>
          <w:tcPr>
            <w:tcW w:w="537" w:type="pct"/>
            <w:hideMark/>
          </w:tcPr>
          <w:p w14:paraId="5424E59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&lt;18 y</w:t>
            </w:r>
          </w:p>
        </w:tc>
        <w:tc>
          <w:tcPr>
            <w:tcW w:w="352" w:type="pct"/>
            <w:hideMark/>
          </w:tcPr>
          <w:p w14:paraId="2688E4F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43" w:type="pct"/>
            <w:hideMark/>
          </w:tcPr>
          <w:p w14:paraId="6CC3BA8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10.7 (8.67, 13.04)</w:t>
            </w:r>
          </w:p>
        </w:tc>
      </w:tr>
      <w:tr w:rsidR="00394091" w:rsidRPr="003D4247" w14:paraId="74478FEA" w14:textId="77777777" w:rsidTr="003C112A">
        <w:trPr>
          <w:trHeight w:val="20"/>
          <w:jc w:val="center"/>
        </w:trPr>
        <w:tc>
          <w:tcPr>
            <w:tcW w:w="777" w:type="pct"/>
            <w:vMerge w:val="restart"/>
            <w:hideMark/>
          </w:tcPr>
          <w:p w14:paraId="10710112" w14:textId="73C932CC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Lo et al 2009 </w:t>
            </w:r>
          </w:p>
        </w:tc>
        <w:tc>
          <w:tcPr>
            <w:tcW w:w="352" w:type="pct"/>
          </w:tcPr>
          <w:p w14:paraId="5A42B6CD" w14:textId="08AEAB15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&lt;EndNote&gt;&lt;Cite&gt;&lt;Author&gt;Lo&lt;/Author&gt;&lt;Year&gt;2009&lt;/Year&gt;&lt;RecNum&gt;32&lt;/RecNum&gt;&lt;DisplayText&gt;[29]&lt;/DisplayText&gt;&lt;record&gt;&lt;rec-number&gt;32&lt;/rec-number&gt;&lt;foreign-keys&gt;&lt;key app="EN" db-id="0r2vt59ebd9wf8errar5xaahepxfp9zat2d0" timestamp="1606384319"&gt;32&lt;/key&gt;&lt;/foreign-keys&gt;&lt;ref-type name="Journal Article"&gt;17&lt;/ref-type&gt;&lt;contributors&gt;&lt;authors&gt;&lt;author&gt;Lo, W.&lt;/author&gt;&lt;author&gt;Stephens, J.&lt;/author&gt;&lt;author&gt;Fernandez, S.&lt;/author&gt;&lt;/authors&gt;&lt;/contributors&gt;&lt;auth-address&gt;Department of Pediatrics and Neurology, The Ohio State University, Columbus, Ohio 43205-2664, USA. Warren.Lo@nationwidechildrens.org&lt;/auth-address&gt;&lt;titles&gt;&lt;title&gt;Pediatric stroke in the United States and the impact of risk factors&lt;/title&gt;&lt;secondary-title&gt;J Child Neurol&lt;/secondary-title&gt;&lt;/titles&gt;&lt;periodical&gt;&lt;full-title&gt;J Child Neurol&lt;/full-title&gt;&lt;/periodical&gt;&lt;pages&gt;194-203&lt;/pages&gt;&lt;volume&gt;24&lt;/volume&gt;&lt;number&gt;2&lt;/number&gt;&lt;edition&gt;2009/02/03&lt;/edition&gt;&lt;keywords&gt;&lt;keyword&gt;Adolescent&lt;/keyword&gt;&lt;keyword&gt;Age Factors&lt;/keyword&gt;&lt;keyword&gt;Brain Ischemia/complications/epidemiology&lt;/keyword&gt;&lt;keyword&gt;Child&lt;/keyword&gt;&lt;keyword&gt;Child, Preschool&lt;/keyword&gt;&lt;keyword&gt;Databases, Factual&lt;/keyword&gt;&lt;keyword&gt;Female&lt;/keyword&gt;&lt;keyword&gt;Hospitalization&lt;/keyword&gt;&lt;keyword&gt;Humans&lt;/keyword&gt;&lt;keyword&gt;Incidence&lt;/keyword&gt;&lt;keyword&gt;Infant&lt;/keyword&gt;&lt;keyword&gt;Intracranial Hemorrhages/complications/epidemiology&lt;/keyword&gt;&lt;keyword&gt;Logistic Models&lt;/keyword&gt;&lt;keyword&gt;Male&lt;/keyword&gt;&lt;keyword&gt;Risk Factors&lt;/keyword&gt;&lt;keyword&gt;Sex Factors&lt;/keyword&gt;&lt;keyword&gt;Socioeconomic Factors&lt;/keyword&gt;&lt;keyword&gt;Stroke/complications/*epidemiology&lt;/keyword&gt;&lt;keyword&gt;United States&lt;/keyword&gt;&lt;keyword&gt;Young Adult&lt;/keyword&gt;&lt;/keywords&gt;&lt;dates&gt;&lt;year&gt;2009&lt;/year&gt;&lt;pub-dates&gt;&lt;date&gt;Feb&lt;/date&gt;&lt;/pub-dates&gt;&lt;/dates&gt;&lt;isbn&gt;0883-0738 (Print)&amp;#xD;0883-0738&lt;/isbn&gt;&lt;accession-num&gt;19182157&lt;/accession-num&gt;&lt;urls&gt;&lt;/urls&gt;&lt;custom2&gt;PMC3720133&lt;/custom2&gt;&lt;custom6&gt;NIHMS475864&lt;/custom6&gt;&lt;electronic-resource-num&gt;10.1177/0883073808322665&lt;/electronic-resource-num&gt;&lt;remote-database-provider&gt;NLM&lt;/remote-database-provider&gt;&lt;language&gt;eng&lt;/language&gt;&lt;/record&gt;&lt;/Cite&gt;&lt;/EndNote&gt;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[29]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vMerge w:val="restart"/>
            <w:hideMark/>
          </w:tcPr>
          <w:p w14:paraId="4C6BB73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North America</w:t>
            </w:r>
          </w:p>
        </w:tc>
        <w:tc>
          <w:tcPr>
            <w:tcW w:w="364" w:type="pct"/>
            <w:vMerge w:val="restart"/>
          </w:tcPr>
          <w:p w14:paraId="5B6032D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US</w:t>
            </w:r>
          </w:p>
        </w:tc>
        <w:tc>
          <w:tcPr>
            <w:tcW w:w="673" w:type="pct"/>
            <w:vMerge w:val="restart"/>
            <w:hideMark/>
          </w:tcPr>
          <w:p w14:paraId="148B19A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518" w:type="pct"/>
            <w:vMerge w:val="restart"/>
            <w:hideMark/>
          </w:tcPr>
          <w:p w14:paraId="3762FFD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Retrospective (Population-based)</w:t>
            </w:r>
          </w:p>
        </w:tc>
        <w:tc>
          <w:tcPr>
            <w:tcW w:w="352" w:type="pct"/>
            <w:vMerge w:val="restart"/>
            <w:hideMark/>
          </w:tcPr>
          <w:p w14:paraId="6BFCD5F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37" w:type="pct"/>
            <w:hideMark/>
          </w:tcPr>
          <w:p w14:paraId="5DA8FA7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30 d–20 y</w:t>
            </w:r>
          </w:p>
        </w:tc>
        <w:tc>
          <w:tcPr>
            <w:tcW w:w="352" w:type="pct"/>
            <w:hideMark/>
          </w:tcPr>
          <w:p w14:paraId="369D4E6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3156</w:t>
            </w:r>
          </w:p>
        </w:tc>
        <w:tc>
          <w:tcPr>
            <w:tcW w:w="743" w:type="pct"/>
            <w:hideMark/>
          </w:tcPr>
          <w:p w14:paraId="4BD638A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3.7 (3.57, 3.83)</w:t>
            </w:r>
          </w:p>
        </w:tc>
      </w:tr>
      <w:tr w:rsidR="00394091" w:rsidRPr="003D4247" w14:paraId="6D05E301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786907E1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706036F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3628FDF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5DA4BA8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1394FBA1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55860B81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127440AA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10E1635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30 d–&lt;4 y</w:t>
            </w:r>
          </w:p>
        </w:tc>
        <w:tc>
          <w:tcPr>
            <w:tcW w:w="352" w:type="pct"/>
            <w:hideMark/>
          </w:tcPr>
          <w:p w14:paraId="31ACF98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743" w:type="pct"/>
            <w:hideMark/>
          </w:tcPr>
          <w:p w14:paraId="53EE036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5.9 (5.57, 6.24)</w:t>
            </w:r>
          </w:p>
        </w:tc>
      </w:tr>
      <w:tr w:rsidR="00394091" w:rsidRPr="003D4247" w14:paraId="380EB15E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15E293FA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3053A5F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14133E9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4154E75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713CEA0C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48EBB396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15556A9F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08E8032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5 y–9 y</w:t>
            </w:r>
          </w:p>
        </w:tc>
        <w:tc>
          <w:tcPr>
            <w:tcW w:w="352" w:type="pct"/>
            <w:hideMark/>
          </w:tcPr>
          <w:p w14:paraId="47CE654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743" w:type="pct"/>
            <w:hideMark/>
          </w:tcPr>
          <w:p w14:paraId="541155A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2.4 (2.17, 2.60)</w:t>
            </w:r>
          </w:p>
        </w:tc>
      </w:tr>
      <w:tr w:rsidR="00394091" w:rsidRPr="003D4247" w14:paraId="08330AB7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26B73F9D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5F10230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091DB2B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535D0BA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3394562A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5CBA5CF4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748CD25B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596EE57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10 y–14 y</w:t>
            </w:r>
          </w:p>
        </w:tc>
        <w:tc>
          <w:tcPr>
            <w:tcW w:w="352" w:type="pct"/>
            <w:hideMark/>
          </w:tcPr>
          <w:p w14:paraId="0E66028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743" w:type="pct"/>
            <w:hideMark/>
          </w:tcPr>
          <w:p w14:paraId="7A7C28B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2.2 (2.00, 2.40)</w:t>
            </w:r>
          </w:p>
        </w:tc>
      </w:tr>
      <w:tr w:rsidR="00394091" w:rsidRPr="003D4247" w14:paraId="0AEEE959" w14:textId="77777777" w:rsidTr="003C112A">
        <w:trPr>
          <w:trHeight w:val="20"/>
          <w:jc w:val="center"/>
        </w:trPr>
        <w:tc>
          <w:tcPr>
            <w:tcW w:w="777" w:type="pct"/>
            <w:vMerge/>
            <w:hideMark/>
          </w:tcPr>
          <w:p w14:paraId="292EC94D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02ED590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hideMark/>
          </w:tcPr>
          <w:p w14:paraId="667C408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47C4214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hideMark/>
          </w:tcPr>
          <w:p w14:paraId="4A3CC3E2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hideMark/>
          </w:tcPr>
          <w:p w14:paraId="183385F4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hideMark/>
          </w:tcPr>
          <w:p w14:paraId="0BA694BF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hideMark/>
          </w:tcPr>
          <w:p w14:paraId="10A5123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15 y–20 y</w:t>
            </w:r>
          </w:p>
        </w:tc>
        <w:tc>
          <w:tcPr>
            <w:tcW w:w="352" w:type="pct"/>
            <w:hideMark/>
          </w:tcPr>
          <w:p w14:paraId="27B8B5F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743" w:type="pct"/>
            <w:hideMark/>
          </w:tcPr>
          <w:p w14:paraId="742A042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4.3 (4.01, 4.53)</w:t>
            </w:r>
          </w:p>
        </w:tc>
      </w:tr>
      <w:tr w:rsidR="00394091" w:rsidRPr="003D4247" w14:paraId="1A7DE3C6" w14:textId="77777777" w:rsidTr="003C112A">
        <w:trPr>
          <w:trHeight w:val="20"/>
          <w:jc w:val="center"/>
        </w:trPr>
        <w:tc>
          <w:tcPr>
            <w:tcW w:w="777" w:type="pct"/>
            <w:hideMark/>
          </w:tcPr>
          <w:p w14:paraId="0A7ABB66" w14:textId="725BC46A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Lee et al 2005 </w:t>
            </w:r>
          </w:p>
        </w:tc>
        <w:tc>
          <w:tcPr>
            <w:tcW w:w="352" w:type="pct"/>
          </w:tcPr>
          <w:p w14:paraId="2173F726" w14:textId="458B0D58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&lt;EndNote&gt;&lt;Cite&gt;&lt;Author&gt;Lee&lt;/Author&gt;&lt;Year&gt;2005&lt;/Year&gt;&lt;RecNum&gt;30&lt;/RecNum&gt;&lt;DisplayText&gt;[30]&lt;/DisplayText&gt;&lt;record&gt;&lt;rec-number&gt;30&lt;/rec-number&gt;&lt;foreign-keys&gt;&lt;key app="EN" db-id="0r2vt59ebd9wf8errar5xaahepxfp9zat2d0" timestamp="1606384283"&gt;30&lt;/key&gt;&lt;/foreign-keys&gt;&lt;ref-type name="Journal Article"&gt;17&lt;/ref-type&gt;&lt;contributors&gt;&lt;authors&gt;&lt;author&gt;Lee, Janet&lt;/author&gt;&lt;author&gt;Croen, Lisa A.&lt;/author&gt;&lt;author&gt;Backstrand, Kendall H.&lt;/author&gt;&lt;author&gt;Yoshida, Cathleen K.&lt;/author&gt;&lt;author&gt;Henning, Louis H.&lt;/author&gt;&lt;author&gt;Lindan, Camilla&lt;/author&gt;&lt;author&gt;Ferriero, Donna M.&lt;/author&gt;&lt;author&gt;Fullerton, Heather J.&lt;/author&gt;&lt;author&gt;Barkovich, A. J.&lt;/author&gt;&lt;author&gt;Wu, Yvonne W.&lt;/author&gt;&lt;/authors&gt;&lt;/contributors&gt;&lt;titles&gt;&lt;title&gt;Maternal and Infant Characteristics Associated With Perinatal Arterial Stroke in the Infant&lt;/title&gt;&lt;secondary-title&gt;JAMA&lt;/secondary-title&gt;&lt;/titles&gt;&lt;periodical&gt;&lt;full-title&gt;JAMA&lt;/full-title&gt;&lt;/periodical&gt;&lt;pages&gt;723-729&lt;/pages&gt;&lt;volume&gt;293&lt;/volume&gt;&lt;number&gt;6&lt;/number&gt;&lt;dates&gt;&lt;year&gt;2005&lt;/year&gt;&lt;/dates&gt;&lt;isbn&gt;0098-7484&lt;/isbn&gt;&lt;urls&gt;&lt;related-urls&gt;&lt;url&gt;https://doi.org/10.1001/jama.293.6.723&lt;/url&gt;&lt;/related-urls&gt;&lt;/urls&gt;&lt;electronic-resource-num&gt;10.1001/jama.293.6.723&lt;/electronic-resource-num&gt;&lt;access-date&gt;11/26/2020&lt;/access-date&gt;&lt;/record&gt;&lt;/Cite&gt;&lt;/EndNote&gt;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[30]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hideMark/>
          </w:tcPr>
          <w:p w14:paraId="78DD1E0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North America</w:t>
            </w:r>
          </w:p>
        </w:tc>
        <w:tc>
          <w:tcPr>
            <w:tcW w:w="364" w:type="pct"/>
          </w:tcPr>
          <w:p w14:paraId="55D5FFB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US</w:t>
            </w:r>
          </w:p>
        </w:tc>
        <w:tc>
          <w:tcPr>
            <w:tcW w:w="673" w:type="pct"/>
            <w:hideMark/>
          </w:tcPr>
          <w:p w14:paraId="0DBFA4B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Health insurance plan</w:t>
            </w:r>
          </w:p>
        </w:tc>
        <w:tc>
          <w:tcPr>
            <w:tcW w:w="518" w:type="pct"/>
            <w:hideMark/>
          </w:tcPr>
          <w:p w14:paraId="0C1DB6E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Nested case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–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352" w:type="pct"/>
            <w:hideMark/>
          </w:tcPr>
          <w:p w14:paraId="6AFF646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1997–2003</w:t>
            </w:r>
          </w:p>
        </w:tc>
        <w:tc>
          <w:tcPr>
            <w:tcW w:w="537" w:type="pct"/>
            <w:hideMark/>
          </w:tcPr>
          <w:p w14:paraId="62BBE077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 d–28 d</w:t>
            </w:r>
          </w:p>
        </w:tc>
        <w:tc>
          <w:tcPr>
            <w:tcW w:w="352" w:type="pct"/>
            <w:hideMark/>
          </w:tcPr>
          <w:p w14:paraId="5C9F2AA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43" w:type="pct"/>
            <w:hideMark/>
          </w:tcPr>
          <w:p w14:paraId="6133C79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20.1 (14.35, 27.35)</w:t>
            </w:r>
          </w:p>
        </w:tc>
      </w:tr>
      <w:tr w:rsidR="00394091" w:rsidRPr="003D4247" w14:paraId="2C11C169" w14:textId="77777777" w:rsidTr="003C112A">
        <w:trPr>
          <w:trHeight w:val="20"/>
          <w:jc w:val="center"/>
        </w:trPr>
        <w:tc>
          <w:tcPr>
            <w:tcW w:w="777" w:type="pct"/>
          </w:tcPr>
          <w:p w14:paraId="6A97E191" w14:textId="5BEE879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Chiang &amp; Cheng 2018 </w:t>
            </w:r>
          </w:p>
        </w:tc>
        <w:tc>
          <w:tcPr>
            <w:tcW w:w="352" w:type="pct"/>
          </w:tcPr>
          <w:p w14:paraId="5FB5722F" w14:textId="68D4A191" w:rsidR="00394091" w:rsidRPr="003D4247" w:rsidRDefault="00E770D7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begin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instrText xml:space="preserve"> ADDIN EN.CITE &lt;EndNote&gt;&lt;Cite&gt;&lt;Author&gt;Chiang&lt;/Author&gt;&lt;Year&gt;2018&lt;/Year&gt;&lt;RecNum&gt;6&lt;/RecNum&gt;&lt;DisplayText&gt;[31]&lt;/DisplayText&gt;&lt;record&gt;&lt;rec-number&gt;6&lt;/rec-number&gt;&lt;foreign-keys&gt;&lt;key app="EN" db-id="0r2vt59ebd9wf8errar5xaahepxfp9zat2d0" timestamp="1606382677"&gt;6&lt;/key&gt;&lt;/foreign-keys&gt;&lt;ref-type name="Journal Article"&gt;17&lt;/ref-type&gt;&lt;contributors&gt;&lt;authors&gt;&lt;author&gt;Chiang, K-L&lt;/author&gt;&lt;author&gt;Cheng, C-Y&lt;/author&gt;&lt;/authors&gt;&lt;/contributors&gt;&lt;titles&gt;&lt;title&gt;Epidemiology, risk factors and characteristics of pediatric stroke: a nationwide population-based study&lt;/title&gt;&lt;secondary-title&gt;QJM: An International Journal of Medicine&lt;/secondary-title&gt;&lt;/titles&gt;&lt;periodical&gt;&lt;full-title&gt;QJM: An International Journal of Medicine&lt;/full-title&gt;&lt;/periodical&gt;&lt;pages&gt;445-454&lt;/pages&gt;&lt;volume&gt;111&lt;/volume&gt;&lt;number&gt;7&lt;/number&gt;&lt;dates&gt;&lt;year&gt;2018&lt;/year&gt;&lt;/dates&gt;&lt;isbn&gt;1460-2725&lt;/isbn&gt;&lt;urls&gt;&lt;related-urls&gt;&lt;url&gt;https://doi.org/10.1093/qjmed/hcy066&lt;/url&gt;&lt;/related-urls&gt;&lt;/urls&gt;&lt;electronic-resource-num&gt;10.1093/qjmed/hcy066&lt;/electronic-resource-num&gt;&lt;access-date&gt;11/26/2020&lt;/access-date&gt;&lt;/record&gt;&lt;/Cite&gt;&lt;/EndNote&gt;</w:instrTex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separate"/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[31]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33" w:type="pct"/>
            <w:vMerge w:val="restart"/>
          </w:tcPr>
          <w:p w14:paraId="4EEA4E3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Asia</w:t>
            </w:r>
          </w:p>
        </w:tc>
        <w:tc>
          <w:tcPr>
            <w:tcW w:w="364" w:type="pct"/>
            <w:vMerge w:val="restart"/>
          </w:tcPr>
          <w:p w14:paraId="0DC859D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673" w:type="pct"/>
            <w:vMerge w:val="restart"/>
          </w:tcPr>
          <w:p w14:paraId="5A2B8B9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Insurance database</w:t>
            </w:r>
          </w:p>
        </w:tc>
        <w:tc>
          <w:tcPr>
            <w:tcW w:w="518" w:type="pct"/>
            <w:vMerge w:val="restart"/>
          </w:tcPr>
          <w:p w14:paraId="5396C45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Retrospective cohort (Population-based)</w:t>
            </w:r>
          </w:p>
        </w:tc>
        <w:tc>
          <w:tcPr>
            <w:tcW w:w="352" w:type="pct"/>
            <w:vMerge w:val="restart"/>
          </w:tcPr>
          <w:p w14:paraId="59F74F6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2010–2011</w:t>
            </w:r>
          </w:p>
        </w:tc>
        <w:tc>
          <w:tcPr>
            <w:tcW w:w="537" w:type="pct"/>
          </w:tcPr>
          <w:p w14:paraId="7FAE817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d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–18 y</w:t>
            </w:r>
          </w:p>
        </w:tc>
        <w:tc>
          <w:tcPr>
            <w:tcW w:w="352" w:type="pct"/>
          </w:tcPr>
          <w:p w14:paraId="64AA1BB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43" w:type="pct"/>
          </w:tcPr>
          <w:p w14:paraId="6CF5C84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2.3 (1.87, 2.78)</w:t>
            </w:r>
          </w:p>
        </w:tc>
      </w:tr>
      <w:tr w:rsidR="00394091" w:rsidRPr="003D4247" w14:paraId="4F11AD1E" w14:textId="77777777" w:rsidTr="003C112A">
        <w:trPr>
          <w:trHeight w:val="20"/>
          <w:jc w:val="center"/>
        </w:trPr>
        <w:tc>
          <w:tcPr>
            <w:tcW w:w="777" w:type="pct"/>
          </w:tcPr>
          <w:p w14:paraId="40359CCE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63CD657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59BBB11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1085DE8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</w:tcPr>
          <w:p w14:paraId="7AB5CD3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</w:tcPr>
          <w:p w14:paraId="2B8E5BF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</w:tcPr>
          <w:p w14:paraId="0F6C154A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</w:tcPr>
          <w:p w14:paraId="40796E9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d</w:t>
            </w: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–&lt;2 y</w:t>
            </w:r>
          </w:p>
        </w:tc>
        <w:tc>
          <w:tcPr>
            <w:tcW w:w="352" w:type="pct"/>
          </w:tcPr>
          <w:p w14:paraId="0D94148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43" w:type="pct"/>
          </w:tcPr>
          <w:p w14:paraId="04E48D6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7.6 (4.94, 11.27)</w:t>
            </w:r>
          </w:p>
        </w:tc>
      </w:tr>
      <w:tr w:rsidR="00394091" w:rsidRPr="003D4247" w14:paraId="16DDE40A" w14:textId="77777777" w:rsidTr="003C112A">
        <w:trPr>
          <w:trHeight w:val="20"/>
          <w:jc w:val="center"/>
        </w:trPr>
        <w:tc>
          <w:tcPr>
            <w:tcW w:w="777" w:type="pct"/>
          </w:tcPr>
          <w:p w14:paraId="742B25AC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3651262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62318AF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21AC4B8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</w:tcPr>
          <w:p w14:paraId="69D9EC7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</w:tcPr>
          <w:p w14:paraId="6852093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</w:tcPr>
          <w:p w14:paraId="2E39723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</w:tcPr>
          <w:p w14:paraId="6CDF173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 y–5 y</w:t>
            </w:r>
          </w:p>
        </w:tc>
        <w:tc>
          <w:tcPr>
            <w:tcW w:w="352" w:type="pct"/>
          </w:tcPr>
          <w:p w14:paraId="4589BEFE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3" w:type="pct"/>
          </w:tcPr>
          <w:p w14:paraId="5070EA6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2.1 (1.23, 3.38)</w:t>
            </w:r>
          </w:p>
        </w:tc>
      </w:tr>
      <w:tr w:rsidR="00394091" w:rsidRPr="003D4247" w14:paraId="790C94B9" w14:textId="77777777" w:rsidTr="003C112A">
        <w:trPr>
          <w:trHeight w:val="20"/>
          <w:jc w:val="center"/>
        </w:trPr>
        <w:tc>
          <w:tcPr>
            <w:tcW w:w="777" w:type="pct"/>
          </w:tcPr>
          <w:p w14:paraId="59820CF4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6D37C4C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0F84115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5899AF09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</w:tcPr>
          <w:p w14:paraId="1ADCDF36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</w:tcPr>
          <w:p w14:paraId="266BE68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</w:tcPr>
          <w:p w14:paraId="1477563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</w:tcPr>
          <w:p w14:paraId="4133EE13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6 y–9 y</w:t>
            </w:r>
          </w:p>
        </w:tc>
        <w:tc>
          <w:tcPr>
            <w:tcW w:w="352" w:type="pct"/>
          </w:tcPr>
          <w:p w14:paraId="0041242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3" w:type="pct"/>
          </w:tcPr>
          <w:p w14:paraId="5E157A9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1.1 (0.53, 2.02)</w:t>
            </w:r>
          </w:p>
        </w:tc>
      </w:tr>
      <w:tr w:rsidR="00394091" w:rsidRPr="003D4247" w14:paraId="0CB2EA89" w14:textId="77777777" w:rsidTr="003C112A">
        <w:trPr>
          <w:trHeight w:val="20"/>
          <w:jc w:val="center"/>
        </w:trPr>
        <w:tc>
          <w:tcPr>
            <w:tcW w:w="777" w:type="pct"/>
          </w:tcPr>
          <w:p w14:paraId="72B26953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</w:tcPr>
          <w:p w14:paraId="417F998D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14:paraId="57328E9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49940A1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</w:tcPr>
          <w:p w14:paraId="4F53339F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</w:tcPr>
          <w:p w14:paraId="45F047DB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</w:tcPr>
          <w:p w14:paraId="2E018862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</w:tcPr>
          <w:p w14:paraId="0BD9D9B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10 y–13 y</w:t>
            </w:r>
          </w:p>
        </w:tc>
        <w:tc>
          <w:tcPr>
            <w:tcW w:w="352" w:type="pct"/>
          </w:tcPr>
          <w:p w14:paraId="3F8116B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3" w:type="pct"/>
          </w:tcPr>
          <w:p w14:paraId="56516C4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1.2 (0.68, 2.08)</w:t>
            </w:r>
          </w:p>
        </w:tc>
      </w:tr>
      <w:tr w:rsidR="00394091" w:rsidRPr="003D4247" w14:paraId="2A8397E6" w14:textId="77777777" w:rsidTr="003C112A">
        <w:trPr>
          <w:trHeight w:val="20"/>
          <w:jc w:val="center"/>
        </w:trPr>
        <w:tc>
          <w:tcPr>
            <w:tcW w:w="777" w:type="pct"/>
            <w:tcBorders>
              <w:bottom w:val="single" w:sz="4" w:space="0" w:color="auto"/>
            </w:tcBorders>
          </w:tcPr>
          <w:p w14:paraId="46DC32FB" w14:textId="77777777" w:rsidR="00394091" w:rsidRPr="003D4247" w:rsidRDefault="00394091" w:rsidP="00394091">
            <w:pPr>
              <w:spacing w:line="36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14:paraId="089C9D4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</w:tcPr>
          <w:p w14:paraId="7B4A7B5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vMerge/>
            <w:tcBorders>
              <w:bottom w:val="single" w:sz="4" w:space="0" w:color="auto"/>
            </w:tcBorders>
          </w:tcPr>
          <w:p w14:paraId="7369BA0C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bottom w:val="single" w:sz="4" w:space="0" w:color="auto"/>
            </w:tcBorders>
          </w:tcPr>
          <w:p w14:paraId="3A1366A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</w:tcPr>
          <w:p w14:paraId="1555FE18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</w:tcPr>
          <w:p w14:paraId="1F01A800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1D96D434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14 y–18 y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14:paraId="3E579E51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42615195" w14:textId="77777777" w:rsidR="00394091" w:rsidRPr="003D4247" w:rsidRDefault="00394091" w:rsidP="00394091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D4247">
              <w:rPr>
                <w:rFonts w:eastAsia="Times New Roman" w:cs="Times New Roman"/>
                <w:color w:val="000000"/>
                <w:sz w:val="16"/>
                <w:szCs w:val="16"/>
              </w:rPr>
              <w:t>2.8 (1.98, 3.88)</w:t>
            </w:r>
          </w:p>
        </w:tc>
      </w:tr>
    </w:tbl>
    <w:p w14:paraId="753CDBDE" w14:textId="77777777" w:rsidR="00394091" w:rsidRPr="003D4247" w:rsidRDefault="00394091" w:rsidP="00D67326">
      <w:pPr>
        <w:spacing w:after="0" w:line="480" w:lineRule="auto"/>
        <w:rPr>
          <w:b/>
          <w:bCs/>
        </w:rPr>
      </w:pPr>
    </w:p>
    <w:p w14:paraId="3690D135" w14:textId="76FC653F" w:rsidR="00D67326" w:rsidRPr="003D4247" w:rsidRDefault="000D22C1" w:rsidP="00D67326">
      <w:pPr>
        <w:spacing w:after="0" w:line="480" w:lineRule="auto"/>
      </w:pPr>
      <w:r w:rsidRPr="003D4247">
        <w:rPr>
          <w:i/>
          <w:iCs/>
        </w:rPr>
        <w:t xml:space="preserve">AIS, </w:t>
      </w:r>
      <w:r w:rsidRPr="003D4247">
        <w:t>acute ischemic stroke</w:t>
      </w:r>
      <w:r w:rsidRPr="003D4247">
        <w:rPr>
          <w:i/>
          <w:iCs/>
        </w:rPr>
        <w:t xml:space="preserve">; </w:t>
      </w:r>
      <w:r w:rsidR="00D67326" w:rsidRPr="003D4247">
        <w:rPr>
          <w:i/>
          <w:iCs/>
        </w:rPr>
        <w:t>CI</w:t>
      </w:r>
      <w:r w:rsidR="00D67326" w:rsidRPr="003D4247">
        <w:t xml:space="preserve">, confidence interval; </w:t>
      </w:r>
      <w:r w:rsidR="00D67326" w:rsidRPr="003D4247">
        <w:rPr>
          <w:i/>
          <w:iCs/>
        </w:rPr>
        <w:t>CMBD-H</w:t>
      </w:r>
      <w:r w:rsidR="00D67326" w:rsidRPr="003D4247">
        <w:t xml:space="preserve">, Conjunto Mínimo Básico de Datos – Hospitalización; </w:t>
      </w:r>
      <w:r w:rsidR="00D67326" w:rsidRPr="003D4247">
        <w:rPr>
          <w:i/>
          <w:iCs/>
        </w:rPr>
        <w:t>d</w:t>
      </w:r>
      <w:r w:rsidR="00D67326" w:rsidRPr="003D4247">
        <w:t xml:space="preserve">, days; </w:t>
      </w:r>
      <w:r w:rsidR="00D67326" w:rsidRPr="003D4247">
        <w:rPr>
          <w:i/>
          <w:iCs/>
        </w:rPr>
        <w:t>DREES</w:t>
      </w:r>
      <w:r w:rsidR="00D67326" w:rsidRPr="003D4247">
        <w:t xml:space="preserve">, Direction de la recherche, des études, de l’évaluation et des statistiques; </w:t>
      </w:r>
      <w:r w:rsidR="00D67326" w:rsidRPr="003D4247">
        <w:rPr>
          <w:i/>
          <w:iCs/>
        </w:rPr>
        <w:t>GA</w:t>
      </w:r>
      <w:r w:rsidR="00D67326" w:rsidRPr="003D4247">
        <w:t xml:space="preserve">, gestational age; </w:t>
      </w:r>
      <w:r w:rsidR="00D67326" w:rsidRPr="003D4247">
        <w:rPr>
          <w:i/>
          <w:iCs/>
        </w:rPr>
        <w:t>GFSO</w:t>
      </w:r>
      <w:r w:rsidR="00D67326" w:rsidRPr="003D4247">
        <w:t xml:space="preserve">, German Federal Statistical </w:t>
      </w:r>
      <w:r w:rsidR="00D67326" w:rsidRPr="003D4247">
        <w:lastRenderedPageBreak/>
        <w:t xml:space="preserve">Office; </w:t>
      </w:r>
      <w:r w:rsidR="00D67326" w:rsidRPr="003D4247">
        <w:rPr>
          <w:i/>
          <w:iCs/>
        </w:rPr>
        <w:t>HCUP</w:t>
      </w:r>
      <w:r w:rsidR="00D67326" w:rsidRPr="003D4247">
        <w:t xml:space="preserve">, Healthcare Cost and Utilization Project; </w:t>
      </w:r>
      <w:r w:rsidR="00D67326" w:rsidRPr="003D4247">
        <w:rPr>
          <w:i/>
          <w:iCs/>
        </w:rPr>
        <w:t>HES</w:t>
      </w:r>
      <w:r w:rsidR="00D67326" w:rsidRPr="003D4247">
        <w:t xml:space="preserve">, Hospital Episode Statistics; </w:t>
      </w:r>
      <w:r w:rsidR="00D67326" w:rsidRPr="003D4247">
        <w:rPr>
          <w:i/>
          <w:iCs/>
        </w:rPr>
        <w:t>m</w:t>
      </w:r>
      <w:r w:rsidR="00D67326" w:rsidRPr="003D4247">
        <w:t xml:space="preserve">, months; </w:t>
      </w:r>
      <w:r w:rsidR="00D67326" w:rsidRPr="003D4247">
        <w:rPr>
          <w:i/>
          <w:iCs/>
        </w:rPr>
        <w:t>NA</w:t>
      </w:r>
      <w:r w:rsidR="00D67326" w:rsidRPr="003D4247">
        <w:t>, not available;</w:t>
      </w:r>
      <w:r w:rsidR="00D67326" w:rsidRPr="003D4247">
        <w:rPr>
          <w:i/>
          <w:iCs/>
        </w:rPr>
        <w:t xml:space="preserve"> w</w:t>
      </w:r>
      <w:r w:rsidR="00D67326" w:rsidRPr="003D4247">
        <w:t xml:space="preserve">, weeks; </w:t>
      </w:r>
      <w:r w:rsidR="00D67326" w:rsidRPr="003D4247">
        <w:rPr>
          <w:i/>
          <w:iCs/>
        </w:rPr>
        <w:t>y</w:t>
      </w:r>
      <w:r w:rsidR="00D67326" w:rsidRPr="003D4247">
        <w:t>, years.</w:t>
      </w:r>
    </w:p>
    <w:p w14:paraId="6CB6A2A9" w14:textId="77777777" w:rsidR="00D67326" w:rsidRPr="003D4247" w:rsidRDefault="00D67326" w:rsidP="00D67326">
      <w:pPr>
        <w:spacing w:after="0" w:line="480" w:lineRule="auto"/>
        <w:sectPr w:rsidR="00D67326" w:rsidRPr="003D4247" w:rsidSect="00CB61D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D4247">
        <w:t>*95% CI was calculated if not provided by the original data source. Absence of the 95% CI indicates the CI could not be calculated due to the missing numerator.</w:t>
      </w:r>
    </w:p>
    <w:p w14:paraId="358B2761" w14:textId="4C102D4D" w:rsidR="00D67326" w:rsidRPr="003D4247" w:rsidRDefault="00D67326" w:rsidP="00D67326">
      <w:pPr>
        <w:pStyle w:val="NoSpacing"/>
        <w:spacing w:line="480" w:lineRule="auto"/>
        <w:rPr>
          <w:b/>
          <w:bCs/>
        </w:rPr>
      </w:pPr>
      <w:r w:rsidRPr="003D4247">
        <w:rPr>
          <w:b/>
          <w:bCs/>
        </w:rPr>
        <w:lastRenderedPageBreak/>
        <w:t>Table 3 (online supplementary). Mean (SEM) incidence rate of pediatric acute ischemic stroke</w:t>
      </w:r>
      <w:r w:rsidR="00E80DD9" w:rsidRPr="003D4247">
        <w:rPr>
          <w:b/>
          <w:bCs/>
        </w:rPr>
        <w:t xml:space="preserve"> per 100,000</w:t>
      </w:r>
      <w:r w:rsidRPr="003D4247">
        <w:rPr>
          <w:b/>
          <w:bCs/>
        </w:rPr>
        <w:t xml:space="preserve"> by age group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2525"/>
        <w:gridCol w:w="2525"/>
        <w:gridCol w:w="2602"/>
        <w:gridCol w:w="2810"/>
      </w:tblGrid>
      <w:tr w:rsidR="00D67326" w:rsidRPr="003D4247" w14:paraId="30397F5E" w14:textId="77777777" w:rsidTr="00CB61D8">
        <w:trPr>
          <w:trHeight w:val="20"/>
          <w:tblHeader/>
        </w:trPr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7282FD" w14:textId="77777777" w:rsidR="00D67326" w:rsidRPr="003D4247" w:rsidRDefault="00D67326" w:rsidP="00CB61D8">
            <w:pPr>
              <w:pStyle w:val="NoSpacing"/>
              <w:spacing w:line="480" w:lineRule="auto"/>
              <w:rPr>
                <w:b/>
                <w:bCs/>
                <w:szCs w:val="24"/>
              </w:rPr>
            </w:pPr>
            <w:r w:rsidRPr="003D4247">
              <w:rPr>
                <w:b/>
                <w:bCs/>
                <w:szCs w:val="24"/>
              </w:rPr>
              <w:t>Age group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17FA13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3D4247">
              <w:rPr>
                <w:b/>
                <w:bCs/>
              </w:rPr>
              <w:t>Mean incidence rate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CE1A6C2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3D4247">
              <w:rPr>
                <w:b/>
                <w:bCs/>
              </w:rPr>
              <w:t>SEM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7C743FC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3D4247">
              <w:rPr>
                <w:b/>
                <w:bCs/>
              </w:rPr>
              <w:t>Total number of cases</w:t>
            </w:r>
          </w:p>
        </w:tc>
        <w:tc>
          <w:tcPr>
            <w:tcW w:w="10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87D66B" w14:textId="14EB39BD" w:rsidR="00D67326" w:rsidRPr="003D4247" w:rsidRDefault="00D67326" w:rsidP="00CB61D8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3D4247">
              <w:rPr>
                <w:b/>
                <w:bCs/>
              </w:rPr>
              <w:t xml:space="preserve">Total number of </w:t>
            </w:r>
            <w:r w:rsidR="00956EB7" w:rsidRPr="003D4247">
              <w:rPr>
                <w:b/>
                <w:bCs/>
              </w:rPr>
              <w:t>records</w:t>
            </w:r>
            <w:r w:rsidR="00E755ED" w:rsidRPr="003D4247">
              <w:rPr>
                <w:b/>
                <w:bCs/>
              </w:rPr>
              <w:t xml:space="preserve"> </w:t>
            </w:r>
          </w:p>
        </w:tc>
      </w:tr>
      <w:tr w:rsidR="00D67326" w:rsidRPr="003D4247" w14:paraId="3A65DB91" w14:textId="77777777" w:rsidTr="00CB61D8">
        <w:tc>
          <w:tcPr>
            <w:tcW w:w="964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81158" w14:textId="77777777" w:rsidR="00D67326" w:rsidRPr="003D4247" w:rsidRDefault="00D67326" w:rsidP="00CB61D8">
            <w:pPr>
              <w:pStyle w:val="NoSpacing"/>
              <w:spacing w:line="480" w:lineRule="auto"/>
            </w:pPr>
            <w:r w:rsidRPr="003D4247">
              <w:t>0 d</w:t>
            </w:r>
            <w:r w:rsidRPr="003D4247">
              <w:rPr>
                <w:rFonts w:cs="Times New Roman"/>
              </w:rPr>
              <w:t>–</w:t>
            </w:r>
            <w:r w:rsidRPr="003D4247">
              <w:t>28 d</w:t>
            </w:r>
          </w:p>
        </w:tc>
        <w:tc>
          <w:tcPr>
            <w:tcW w:w="974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1E1F6F" w14:textId="6349AEA7" w:rsidR="00D67326" w:rsidRPr="003D4247" w:rsidRDefault="002121A1" w:rsidP="00CB61D8">
            <w:pPr>
              <w:pStyle w:val="NoSpacing"/>
              <w:spacing w:line="480" w:lineRule="auto"/>
              <w:jc w:val="center"/>
            </w:pPr>
            <w:r w:rsidRPr="003D4247">
              <w:t>24.</w:t>
            </w:r>
            <w:r w:rsidR="00740BF9" w:rsidRPr="003D4247">
              <w:t>55</w:t>
            </w:r>
          </w:p>
        </w:tc>
        <w:tc>
          <w:tcPr>
            <w:tcW w:w="974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A89D39" w14:textId="48BC2DFC" w:rsidR="00D67326" w:rsidRPr="003D4247" w:rsidRDefault="00D902ED" w:rsidP="00CB61D8">
            <w:pPr>
              <w:pStyle w:val="NoSpacing"/>
              <w:spacing w:line="480" w:lineRule="auto"/>
              <w:jc w:val="center"/>
            </w:pPr>
            <w:r w:rsidRPr="003D4247">
              <w:t>3.</w:t>
            </w:r>
            <w:r w:rsidR="00740BF9" w:rsidRPr="003D4247">
              <w:t>89</w:t>
            </w:r>
          </w:p>
        </w:tc>
        <w:tc>
          <w:tcPr>
            <w:tcW w:w="1004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A45A83" w14:textId="1E06CBA5" w:rsidR="00D67326" w:rsidRPr="003D4247" w:rsidRDefault="001033FE" w:rsidP="00CB61D8">
            <w:pPr>
              <w:pStyle w:val="NoSpacing"/>
              <w:spacing w:line="480" w:lineRule="auto"/>
              <w:jc w:val="center"/>
            </w:pPr>
            <w:r w:rsidRPr="003D4247">
              <w:t>2</w:t>
            </w:r>
            <w:r w:rsidR="001075F5" w:rsidRPr="003D4247">
              <w:t>,7</w:t>
            </w:r>
            <w:r w:rsidR="00740BF9" w:rsidRPr="003D4247">
              <w:t>74</w:t>
            </w:r>
          </w:p>
        </w:tc>
        <w:tc>
          <w:tcPr>
            <w:tcW w:w="1084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1314661" w14:textId="0445D814" w:rsidR="00D67326" w:rsidRPr="003D4247" w:rsidRDefault="007A0415" w:rsidP="00CB61D8">
            <w:pPr>
              <w:pStyle w:val="NoSpacing"/>
              <w:spacing w:line="480" w:lineRule="auto"/>
              <w:jc w:val="center"/>
            </w:pPr>
            <w:r w:rsidRPr="003D4247">
              <w:t>16</w:t>
            </w:r>
          </w:p>
        </w:tc>
      </w:tr>
      <w:tr w:rsidR="00D67326" w:rsidRPr="003D4247" w14:paraId="7BAE1919" w14:textId="77777777" w:rsidTr="00CB61D8">
        <w:tc>
          <w:tcPr>
            <w:tcW w:w="9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A52BD4" w14:textId="77777777" w:rsidR="00D67326" w:rsidRPr="003D4247" w:rsidRDefault="00D67326" w:rsidP="00CB61D8">
            <w:pPr>
              <w:pStyle w:val="NoSpacing"/>
              <w:spacing w:line="480" w:lineRule="auto"/>
            </w:pPr>
            <w:r w:rsidRPr="003D4247">
              <w:t>29 d</w:t>
            </w:r>
            <w:r w:rsidRPr="003D4247">
              <w:rPr>
                <w:rFonts w:cs="Times New Roman"/>
              </w:rPr>
              <w:t>–</w:t>
            </w:r>
            <w:r w:rsidRPr="003D4247">
              <w:t>1 y</w:t>
            </w:r>
          </w:p>
        </w:tc>
        <w:tc>
          <w:tcPr>
            <w:tcW w:w="97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B8F6246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12.81</w:t>
            </w:r>
          </w:p>
        </w:tc>
        <w:tc>
          <w:tcPr>
            <w:tcW w:w="97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6B9CD75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1.65</w:t>
            </w:r>
          </w:p>
        </w:tc>
        <w:tc>
          <w:tcPr>
            <w:tcW w:w="100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0BB38E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863</w:t>
            </w:r>
          </w:p>
        </w:tc>
        <w:tc>
          <w:tcPr>
            <w:tcW w:w="10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F4354F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8</w:t>
            </w:r>
          </w:p>
        </w:tc>
      </w:tr>
      <w:tr w:rsidR="00D67326" w:rsidRPr="003D4247" w14:paraId="70D29EE2" w14:textId="77777777" w:rsidTr="00CB61D8">
        <w:tc>
          <w:tcPr>
            <w:tcW w:w="9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5C885" w14:textId="77777777" w:rsidR="00D67326" w:rsidRPr="003D4247" w:rsidRDefault="00D67326" w:rsidP="00CB61D8">
            <w:pPr>
              <w:pStyle w:val="NoSpacing"/>
              <w:spacing w:line="480" w:lineRule="auto"/>
            </w:pPr>
            <w:r w:rsidRPr="003D4247">
              <w:t>1 y</w:t>
            </w:r>
            <w:r w:rsidRPr="003D4247">
              <w:rPr>
                <w:rFonts w:cs="Times New Roman"/>
              </w:rPr>
              <w:t>–</w:t>
            </w:r>
            <w:r w:rsidRPr="003D4247">
              <w:t>4 y</w:t>
            </w:r>
          </w:p>
        </w:tc>
        <w:tc>
          <w:tcPr>
            <w:tcW w:w="97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EA7AA5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3.03</w:t>
            </w:r>
          </w:p>
        </w:tc>
        <w:tc>
          <w:tcPr>
            <w:tcW w:w="97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F6FEE18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0.45</w:t>
            </w:r>
          </w:p>
        </w:tc>
        <w:tc>
          <w:tcPr>
            <w:tcW w:w="100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0E0CFA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936</w:t>
            </w:r>
          </w:p>
        </w:tc>
        <w:tc>
          <w:tcPr>
            <w:tcW w:w="10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1488D8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7</w:t>
            </w:r>
          </w:p>
        </w:tc>
      </w:tr>
      <w:tr w:rsidR="00D67326" w:rsidRPr="003D4247" w14:paraId="73C67464" w14:textId="77777777" w:rsidTr="00CB61D8">
        <w:tc>
          <w:tcPr>
            <w:tcW w:w="9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62AD4" w14:textId="77777777" w:rsidR="00D67326" w:rsidRPr="003D4247" w:rsidRDefault="00D67326" w:rsidP="00CB61D8">
            <w:pPr>
              <w:pStyle w:val="NoSpacing"/>
              <w:spacing w:line="480" w:lineRule="auto"/>
            </w:pPr>
            <w:r w:rsidRPr="003D4247">
              <w:t>5 y</w:t>
            </w:r>
            <w:r w:rsidRPr="003D4247">
              <w:rPr>
                <w:rFonts w:cs="Times New Roman"/>
              </w:rPr>
              <w:t>–</w:t>
            </w:r>
            <w:r w:rsidRPr="003D4247">
              <w:t>9 y</w:t>
            </w:r>
          </w:p>
        </w:tc>
        <w:tc>
          <w:tcPr>
            <w:tcW w:w="97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45E20D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1.83</w:t>
            </w:r>
          </w:p>
        </w:tc>
        <w:tc>
          <w:tcPr>
            <w:tcW w:w="97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FE012A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0.29</w:t>
            </w:r>
          </w:p>
        </w:tc>
        <w:tc>
          <w:tcPr>
            <w:tcW w:w="100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7F6614" w14:textId="49FB2BBF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</w:t>
            </w:r>
            <w:r w:rsidR="00B12A27">
              <w:t>,</w:t>
            </w:r>
            <w:r w:rsidRPr="003D4247">
              <w:t>074</w:t>
            </w:r>
          </w:p>
        </w:tc>
        <w:tc>
          <w:tcPr>
            <w:tcW w:w="10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67BBB20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8</w:t>
            </w:r>
          </w:p>
        </w:tc>
      </w:tr>
      <w:tr w:rsidR="00D67326" w:rsidRPr="003D4247" w14:paraId="0F3BA480" w14:textId="77777777" w:rsidTr="00CB61D8">
        <w:tc>
          <w:tcPr>
            <w:tcW w:w="96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C2242" w14:textId="2C518302" w:rsidR="00D67326" w:rsidRPr="003D4247" w:rsidRDefault="00D67326" w:rsidP="00CB61D8">
            <w:pPr>
              <w:pStyle w:val="NoSpacing"/>
              <w:spacing w:line="480" w:lineRule="auto"/>
            </w:pPr>
            <w:r w:rsidRPr="003D4247">
              <w:t>10 y</w:t>
            </w:r>
            <w:r w:rsidRPr="003D4247">
              <w:rPr>
                <w:rFonts w:cs="Times New Roman"/>
              </w:rPr>
              <w:t>–</w:t>
            </w:r>
            <w:r w:rsidRPr="003D4247">
              <w:t>17</w:t>
            </w:r>
            <w:r w:rsidR="00AF6127" w:rsidRPr="003D4247">
              <w:t>/</w:t>
            </w:r>
            <w:r w:rsidR="00304FED" w:rsidRPr="003D4247">
              <w:t>18</w:t>
            </w:r>
            <w:r w:rsidRPr="003D4247">
              <w:t xml:space="preserve"> y</w:t>
            </w:r>
          </w:p>
        </w:tc>
        <w:tc>
          <w:tcPr>
            <w:tcW w:w="97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6AF042" w14:textId="05BF3BB5" w:rsidR="00D67326" w:rsidRPr="003D4247" w:rsidRDefault="00EB73DC" w:rsidP="00CB61D8">
            <w:pPr>
              <w:pStyle w:val="NoSpacing"/>
              <w:spacing w:line="480" w:lineRule="auto"/>
              <w:jc w:val="center"/>
            </w:pPr>
            <w:r w:rsidRPr="003D4247">
              <w:t>2.77</w:t>
            </w:r>
          </w:p>
        </w:tc>
        <w:tc>
          <w:tcPr>
            <w:tcW w:w="97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8FC2E2" w14:textId="14623C2A" w:rsidR="00D67326" w:rsidRPr="003D4247" w:rsidRDefault="00EB73DC" w:rsidP="00CB61D8">
            <w:pPr>
              <w:pStyle w:val="NoSpacing"/>
              <w:spacing w:line="480" w:lineRule="auto"/>
              <w:jc w:val="center"/>
            </w:pPr>
            <w:r w:rsidRPr="003D4247">
              <w:t>0.55</w:t>
            </w:r>
          </w:p>
        </w:tc>
        <w:tc>
          <w:tcPr>
            <w:tcW w:w="100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3426B4" w14:textId="621D9669" w:rsidR="00D67326" w:rsidRPr="003D4247" w:rsidRDefault="00353A7C" w:rsidP="00CB61D8">
            <w:pPr>
              <w:pStyle w:val="NoSpacing"/>
              <w:spacing w:line="480" w:lineRule="auto"/>
              <w:jc w:val="center"/>
            </w:pPr>
            <w:r w:rsidRPr="003D4247">
              <w:t>2,573</w:t>
            </w:r>
          </w:p>
        </w:tc>
        <w:tc>
          <w:tcPr>
            <w:tcW w:w="108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CBD8F9E" w14:textId="2420345B" w:rsidR="00D67326" w:rsidRPr="003D4247" w:rsidRDefault="00304FED" w:rsidP="00CB61D8">
            <w:pPr>
              <w:pStyle w:val="NoSpacing"/>
              <w:spacing w:line="480" w:lineRule="auto"/>
              <w:jc w:val="center"/>
            </w:pPr>
            <w:r w:rsidRPr="003D4247">
              <w:t>1</w:t>
            </w:r>
            <w:r w:rsidR="00B44714" w:rsidRPr="003D4247">
              <w:t>3</w:t>
            </w:r>
          </w:p>
        </w:tc>
      </w:tr>
    </w:tbl>
    <w:p w14:paraId="7E227EF7" w14:textId="77777777" w:rsidR="00D67326" w:rsidRPr="003D4247" w:rsidRDefault="00D67326" w:rsidP="00D67326">
      <w:pPr>
        <w:pStyle w:val="NoSpacing"/>
        <w:spacing w:line="480" w:lineRule="auto"/>
        <w:rPr>
          <w:b/>
          <w:bCs/>
        </w:rPr>
      </w:pPr>
      <w:r w:rsidRPr="003D4247">
        <w:rPr>
          <w:i/>
          <w:iCs/>
        </w:rPr>
        <w:t>d</w:t>
      </w:r>
      <w:r w:rsidRPr="003D4247">
        <w:t xml:space="preserve">, days; </w:t>
      </w:r>
      <w:r w:rsidRPr="003D4247">
        <w:rPr>
          <w:i/>
          <w:iCs/>
        </w:rPr>
        <w:t>SEM</w:t>
      </w:r>
      <w:r w:rsidRPr="003D4247">
        <w:t xml:space="preserve">, standard error of the mean; </w:t>
      </w:r>
      <w:r w:rsidRPr="003D4247">
        <w:rPr>
          <w:i/>
          <w:iCs/>
        </w:rPr>
        <w:t>y</w:t>
      </w:r>
      <w:r w:rsidRPr="003D4247">
        <w:t>, years.</w:t>
      </w:r>
    </w:p>
    <w:p w14:paraId="0C6DB9FA" w14:textId="77777777" w:rsidR="00D67326" w:rsidRPr="003D4247" w:rsidRDefault="00D67326" w:rsidP="00D67326">
      <w:pPr>
        <w:pStyle w:val="NoSpacing"/>
        <w:spacing w:line="480" w:lineRule="auto"/>
      </w:pPr>
      <w:r w:rsidRPr="003D4247">
        <w:t xml:space="preserve">Summary data for Fig. 2A. </w:t>
      </w:r>
    </w:p>
    <w:p w14:paraId="68846331" w14:textId="77777777" w:rsidR="00D67326" w:rsidRPr="003D4247" w:rsidRDefault="00D67326" w:rsidP="00D67326">
      <w:pPr>
        <w:pStyle w:val="NoSpacing"/>
      </w:pPr>
    </w:p>
    <w:p w14:paraId="39DE318F" w14:textId="77777777" w:rsidR="00D67326" w:rsidRPr="003D4247" w:rsidRDefault="00D67326" w:rsidP="00D67326">
      <w:pPr>
        <w:pStyle w:val="NoSpacing"/>
        <w:rPr>
          <w:b/>
          <w:bCs/>
        </w:rPr>
      </w:pPr>
    </w:p>
    <w:p w14:paraId="552A5E1D" w14:textId="006BDC7D" w:rsidR="008C57DF" w:rsidRPr="003D4247" w:rsidRDefault="00D67326" w:rsidP="008C57DF">
      <w:pPr>
        <w:pStyle w:val="NoSpacing"/>
        <w:spacing w:line="480" w:lineRule="auto"/>
        <w:rPr>
          <w:b/>
          <w:bCs/>
        </w:rPr>
      </w:pPr>
      <w:r w:rsidRPr="003D4247">
        <w:rPr>
          <w:b/>
          <w:bCs/>
        </w:rPr>
        <w:br w:type="column"/>
      </w:r>
      <w:r w:rsidR="008C57DF" w:rsidRPr="003D4247">
        <w:rPr>
          <w:b/>
          <w:bCs/>
        </w:rPr>
        <w:lastRenderedPageBreak/>
        <w:t>Table 4 (online supplementary). Mean (SEM) incidence rate of pediatric acute ischemic stroke per 100,000 by age group and data source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2112"/>
        <w:gridCol w:w="2190"/>
        <w:gridCol w:w="2190"/>
        <w:gridCol w:w="2206"/>
        <w:gridCol w:w="2392"/>
      </w:tblGrid>
      <w:tr w:rsidR="008C57DF" w:rsidRPr="003D4247" w14:paraId="1E2384F6" w14:textId="77777777" w:rsidTr="008C57DF"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56965A3" w14:textId="77777777" w:rsidR="008C57DF" w:rsidRPr="003D4247" w:rsidRDefault="008C57DF" w:rsidP="008C57DF">
            <w:pPr>
              <w:pStyle w:val="NoSpacing"/>
              <w:spacing w:line="480" w:lineRule="auto"/>
              <w:rPr>
                <w:b/>
                <w:bCs/>
              </w:rPr>
            </w:pPr>
            <w:r w:rsidRPr="003D4247">
              <w:rPr>
                <w:b/>
                <w:bCs/>
              </w:rPr>
              <w:t>Data source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76CF5A8" w14:textId="77777777" w:rsidR="008C57DF" w:rsidRPr="003D4247" w:rsidRDefault="008C57DF" w:rsidP="008C57DF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3D4247">
              <w:rPr>
                <w:b/>
                <w:bCs/>
              </w:rPr>
              <w:t>Age group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A1906E6" w14:textId="77777777" w:rsidR="008C57DF" w:rsidRPr="003D4247" w:rsidRDefault="008C57DF" w:rsidP="008C57DF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3D4247">
              <w:rPr>
                <w:b/>
                <w:bCs/>
              </w:rPr>
              <w:t>Mean incidence rate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D2A695D" w14:textId="77777777" w:rsidR="008C57DF" w:rsidRPr="003D4247" w:rsidRDefault="008C57DF" w:rsidP="008C57DF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3D4247">
              <w:rPr>
                <w:b/>
                <w:bCs/>
              </w:rPr>
              <w:t>SEM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F18FD63" w14:textId="77777777" w:rsidR="008C57DF" w:rsidRPr="003D4247" w:rsidRDefault="008C57DF" w:rsidP="008C57DF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3D4247">
              <w:rPr>
                <w:b/>
                <w:bCs/>
              </w:rPr>
              <w:t>Total number of cases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CBD8852" w14:textId="77777777" w:rsidR="008C57DF" w:rsidRPr="003D4247" w:rsidRDefault="008C57DF" w:rsidP="008C57DF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3D4247">
              <w:rPr>
                <w:b/>
                <w:bCs/>
              </w:rPr>
              <w:t xml:space="preserve">Total number of records </w:t>
            </w:r>
          </w:p>
        </w:tc>
      </w:tr>
      <w:tr w:rsidR="00740BF9" w:rsidRPr="003D4247" w14:paraId="4BFE3275" w14:textId="77777777" w:rsidTr="008C57DF">
        <w:tc>
          <w:tcPr>
            <w:tcW w:w="721" w:type="pct"/>
            <w:vMerge w:val="restart"/>
            <w:tcBorders>
              <w:top w:val="single" w:sz="4" w:space="0" w:color="auto"/>
            </w:tcBorders>
            <w:hideMark/>
          </w:tcPr>
          <w:p w14:paraId="53B09CAB" w14:textId="56A01D54" w:rsidR="00740BF9" w:rsidRPr="003D4247" w:rsidRDefault="00740BF9" w:rsidP="00740BF9">
            <w:pPr>
              <w:pStyle w:val="NoSpacing"/>
              <w:spacing w:line="480" w:lineRule="auto"/>
            </w:pPr>
            <w:r w:rsidRPr="003D4247">
              <w:t>Literature</w:t>
            </w:r>
            <w:r w:rsidR="00765C39" w:rsidRPr="003D4247">
              <w:t xml:space="preserve"> records</w:t>
            </w:r>
          </w:p>
        </w:tc>
        <w:tc>
          <w:tcPr>
            <w:tcW w:w="815" w:type="pct"/>
            <w:tcBorders>
              <w:top w:val="single" w:sz="4" w:space="0" w:color="auto"/>
            </w:tcBorders>
            <w:hideMark/>
          </w:tcPr>
          <w:p w14:paraId="39773B04" w14:textId="77777777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0 d</w:t>
            </w:r>
            <w:r w:rsidRPr="003D4247">
              <w:rPr>
                <w:rFonts w:cs="Times New Roman"/>
              </w:rPr>
              <w:t>–</w:t>
            </w:r>
            <w:r w:rsidRPr="003D4247">
              <w:t>28 d</w:t>
            </w:r>
          </w:p>
        </w:tc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14:paraId="2E1FDBB3" w14:textId="0D147ABA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19.38</w:t>
            </w:r>
          </w:p>
        </w:tc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14:paraId="173C344D" w14:textId="65B4F35B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3.14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14:paraId="7BAF3261" w14:textId="69E8D654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766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14:paraId="0B2CAD3A" w14:textId="2473406A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11</w:t>
            </w:r>
          </w:p>
        </w:tc>
      </w:tr>
      <w:tr w:rsidR="00740BF9" w:rsidRPr="003D4247" w14:paraId="5E5A4CA3" w14:textId="77777777" w:rsidTr="008C57DF">
        <w:tc>
          <w:tcPr>
            <w:tcW w:w="721" w:type="pct"/>
            <w:vMerge/>
            <w:hideMark/>
          </w:tcPr>
          <w:p w14:paraId="71E288AB" w14:textId="77777777" w:rsidR="00740BF9" w:rsidRPr="003D4247" w:rsidRDefault="00740BF9" w:rsidP="00740BF9">
            <w:pPr>
              <w:pStyle w:val="NoSpacing"/>
              <w:spacing w:line="480" w:lineRule="auto"/>
            </w:pPr>
          </w:p>
        </w:tc>
        <w:tc>
          <w:tcPr>
            <w:tcW w:w="815" w:type="pct"/>
            <w:hideMark/>
          </w:tcPr>
          <w:p w14:paraId="1AA203FB" w14:textId="77777777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29 d</w:t>
            </w:r>
            <w:r w:rsidRPr="003D4247">
              <w:rPr>
                <w:rFonts w:cs="Times New Roman"/>
              </w:rPr>
              <w:t>–</w:t>
            </w:r>
            <w:r w:rsidRPr="003D4247">
              <w:t>1 y</w:t>
            </w:r>
          </w:p>
        </w:tc>
        <w:tc>
          <w:tcPr>
            <w:tcW w:w="845" w:type="pct"/>
            <w:vAlign w:val="center"/>
          </w:tcPr>
          <w:p w14:paraId="547F7166" w14:textId="747AEB8F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4.47</w:t>
            </w:r>
          </w:p>
        </w:tc>
        <w:tc>
          <w:tcPr>
            <w:tcW w:w="845" w:type="pct"/>
            <w:vAlign w:val="center"/>
          </w:tcPr>
          <w:p w14:paraId="382E3F41" w14:textId="2AABD0F9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2.34</w:t>
            </w:r>
          </w:p>
        </w:tc>
        <w:tc>
          <w:tcPr>
            <w:tcW w:w="851" w:type="pct"/>
            <w:vAlign w:val="center"/>
          </w:tcPr>
          <w:p w14:paraId="613D7B5A" w14:textId="1C7CBC66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105</w:t>
            </w:r>
          </w:p>
        </w:tc>
        <w:tc>
          <w:tcPr>
            <w:tcW w:w="923" w:type="pct"/>
            <w:vAlign w:val="center"/>
          </w:tcPr>
          <w:p w14:paraId="0EB20444" w14:textId="785443A8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3</w:t>
            </w:r>
          </w:p>
        </w:tc>
      </w:tr>
      <w:tr w:rsidR="00740BF9" w:rsidRPr="003D4247" w14:paraId="4CBFF52B" w14:textId="77777777" w:rsidTr="008C57DF">
        <w:tc>
          <w:tcPr>
            <w:tcW w:w="721" w:type="pct"/>
            <w:vMerge/>
            <w:hideMark/>
          </w:tcPr>
          <w:p w14:paraId="493B024C" w14:textId="77777777" w:rsidR="00740BF9" w:rsidRPr="003D4247" w:rsidRDefault="00740BF9" w:rsidP="00740BF9">
            <w:pPr>
              <w:pStyle w:val="NoSpacing"/>
              <w:spacing w:line="480" w:lineRule="auto"/>
            </w:pPr>
          </w:p>
        </w:tc>
        <w:tc>
          <w:tcPr>
            <w:tcW w:w="815" w:type="pct"/>
            <w:hideMark/>
          </w:tcPr>
          <w:p w14:paraId="77D40BD3" w14:textId="77777777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1 y</w:t>
            </w:r>
            <w:r w:rsidRPr="003D4247">
              <w:rPr>
                <w:rFonts w:cs="Times New Roman"/>
              </w:rPr>
              <w:t>–</w:t>
            </w:r>
            <w:r w:rsidRPr="003D4247">
              <w:t>4 y</w:t>
            </w:r>
          </w:p>
        </w:tc>
        <w:tc>
          <w:tcPr>
            <w:tcW w:w="845" w:type="pct"/>
            <w:vAlign w:val="center"/>
          </w:tcPr>
          <w:p w14:paraId="1CD6A546" w14:textId="53B4837C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1.40</w:t>
            </w:r>
          </w:p>
        </w:tc>
        <w:tc>
          <w:tcPr>
            <w:tcW w:w="845" w:type="pct"/>
            <w:vAlign w:val="center"/>
          </w:tcPr>
          <w:p w14:paraId="718F3F93" w14:textId="4F2504D6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1.02</w:t>
            </w:r>
          </w:p>
        </w:tc>
        <w:tc>
          <w:tcPr>
            <w:tcW w:w="851" w:type="pct"/>
            <w:vAlign w:val="center"/>
          </w:tcPr>
          <w:p w14:paraId="1F86DFBE" w14:textId="5A3768F2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98</w:t>
            </w:r>
          </w:p>
        </w:tc>
        <w:tc>
          <w:tcPr>
            <w:tcW w:w="923" w:type="pct"/>
            <w:vAlign w:val="center"/>
          </w:tcPr>
          <w:p w14:paraId="144240E3" w14:textId="1AC1F8A3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2</w:t>
            </w:r>
          </w:p>
        </w:tc>
      </w:tr>
      <w:tr w:rsidR="00740BF9" w:rsidRPr="003D4247" w14:paraId="77FBB8CC" w14:textId="77777777" w:rsidTr="008C57DF">
        <w:tc>
          <w:tcPr>
            <w:tcW w:w="721" w:type="pct"/>
            <w:vMerge/>
            <w:hideMark/>
          </w:tcPr>
          <w:p w14:paraId="7B2D4F01" w14:textId="77777777" w:rsidR="00740BF9" w:rsidRPr="003D4247" w:rsidRDefault="00740BF9" w:rsidP="00740BF9">
            <w:pPr>
              <w:pStyle w:val="NoSpacing"/>
              <w:spacing w:line="480" w:lineRule="auto"/>
            </w:pPr>
          </w:p>
        </w:tc>
        <w:tc>
          <w:tcPr>
            <w:tcW w:w="815" w:type="pct"/>
            <w:hideMark/>
          </w:tcPr>
          <w:p w14:paraId="143CD825" w14:textId="77777777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5 y</w:t>
            </w:r>
            <w:r w:rsidRPr="003D4247">
              <w:rPr>
                <w:rFonts w:cs="Times New Roman"/>
              </w:rPr>
              <w:t>–</w:t>
            </w:r>
            <w:r w:rsidRPr="003D4247">
              <w:t>9 y</w:t>
            </w:r>
          </w:p>
        </w:tc>
        <w:tc>
          <w:tcPr>
            <w:tcW w:w="845" w:type="pct"/>
            <w:vAlign w:val="center"/>
          </w:tcPr>
          <w:p w14:paraId="7D3CC3CD" w14:textId="1E6C4E33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1.21</w:t>
            </w:r>
          </w:p>
        </w:tc>
        <w:tc>
          <w:tcPr>
            <w:tcW w:w="845" w:type="pct"/>
            <w:vAlign w:val="center"/>
          </w:tcPr>
          <w:p w14:paraId="1F3090CD" w14:textId="3C00AADB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0.60</w:t>
            </w:r>
          </w:p>
        </w:tc>
        <w:tc>
          <w:tcPr>
            <w:tcW w:w="851" w:type="pct"/>
            <w:vAlign w:val="center"/>
          </w:tcPr>
          <w:p w14:paraId="252FCFBB" w14:textId="00A77379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510</w:t>
            </w:r>
          </w:p>
        </w:tc>
        <w:tc>
          <w:tcPr>
            <w:tcW w:w="923" w:type="pct"/>
            <w:vAlign w:val="center"/>
          </w:tcPr>
          <w:p w14:paraId="364108CF" w14:textId="33058941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3</w:t>
            </w:r>
          </w:p>
        </w:tc>
      </w:tr>
      <w:tr w:rsidR="00740BF9" w:rsidRPr="003D4247" w14:paraId="3BA7A9BA" w14:textId="77777777" w:rsidTr="008C57DF">
        <w:tc>
          <w:tcPr>
            <w:tcW w:w="721" w:type="pct"/>
            <w:vMerge/>
            <w:hideMark/>
          </w:tcPr>
          <w:p w14:paraId="0EED74E1" w14:textId="77777777" w:rsidR="00740BF9" w:rsidRPr="003D4247" w:rsidRDefault="00740BF9" w:rsidP="00740BF9">
            <w:pPr>
              <w:pStyle w:val="NoSpacing"/>
              <w:spacing w:line="480" w:lineRule="auto"/>
            </w:pPr>
          </w:p>
        </w:tc>
        <w:tc>
          <w:tcPr>
            <w:tcW w:w="815" w:type="pct"/>
            <w:hideMark/>
          </w:tcPr>
          <w:p w14:paraId="46A99E80" w14:textId="1B0D9743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10 y</w:t>
            </w:r>
            <w:r w:rsidRPr="003D4247">
              <w:rPr>
                <w:rFonts w:cs="Times New Roman"/>
              </w:rPr>
              <w:t>–</w:t>
            </w:r>
            <w:r w:rsidRPr="003D4247">
              <w:t>17</w:t>
            </w:r>
            <w:r w:rsidR="00474E57">
              <w:t>/18</w:t>
            </w:r>
            <w:r w:rsidRPr="003D4247">
              <w:t xml:space="preserve"> y</w:t>
            </w:r>
          </w:p>
        </w:tc>
        <w:tc>
          <w:tcPr>
            <w:tcW w:w="845" w:type="pct"/>
            <w:vAlign w:val="center"/>
          </w:tcPr>
          <w:p w14:paraId="74326844" w14:textId="766F411A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11.86</w:t>
            </w:r>
          </w:p>
        </w:tc>
        <w:tc>
          <w:tcPr>
            <w:tcW w:w="845" w:type="pct"/>
            <w:vAlign w:val="center"/>
          </w:tcPr>
          <w:p w14:paraId="4CD6FBC1" w14:textId="25217A85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0.59</w:t>
            </w:r>
          </w:p>
        </w:tc>
        <w:tc>
          <w:tcPr>
            <w:tcW w:w="851" w:type="pct"/>
            <w:vAlign w:val="center"/>
          </w:tcPr>
          <w:p w14:paraId="6E84E91C" w14:textId="10660A20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1,350</w:t>
            </w:r>
          </w:p>
        </w:tc>
        <w:tc>
          <w:tcPr>
            <w:tcW w:w="923" w:type="pct"/>
            <w:vAlign w:val="center"/>
          </w:tcPr>
          <w:p w14:paraId="7BEFDABE" w14:textId="359F1DE1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7</w:t>
            </w:r>
          </w:p>
        </w:tc>
      </w:tr>
      <w:tr w:rsidR="00740BF9" w:rsidRPr="003D4247" w14:paraId="5BEE1CDE" w14:textId="77777777" w:rsidTr="008C57DF">
        <w:tc>
          <w:tcPr>
            <w:tcW w:w="721" w:type="pct"/>
            <w:vMerge w:val="restart"/>
            <w:hideMark/>
          </w:tcPr>
          <w:p w14:paraId="2A272468" w14:textId="5BA5FF7D" w:rsidR="00740BF9" w:rsidRPr="003D4247" w:rsidRDefault="00740BF9" w:rsidP="00740BF9">
            <w:pPr>
              <w:pStyle w:val="NoSpacing"/>
              <w:spacing w:line="480" w:lineRule="auto"/>
            </w:pPr>
            <w:r w:rsidRPr="003D4247">
              <w:t>Hospital database</w:t>
            </w:r>
            <w:r w:rsidR="00765C39" w:rsidRPr="003D4247">
              <w:t xml:space="preserve"> records</w:t>
            </w:r>
          </w:p>
          <w:p w14:paraId="3AAC6979" w14:textId="77777777" w:rsidR="00740BF9" w:rsidRPr="003D4247" w:rsidRDefault="00740BF9" w:rsidP="00740BF9">
            <w:pPr>
              <w:pStyle w:val="NoSpacing"/>
              <w:spacing w:line="480" w:lineRule="auto"/>
            </w:pPr>
          </w:p>
        </w:tc>
        <w:tc>
          <w:tcPr>
            <w:tcW w:w="815" w:type="pct"/>
            <w:hideMark/>
          </w:tcPr>
          <w:p w14:paraId="03570993" w14:textId="77777777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0 d</w:t>
            </w:r>
            <w:r w:rsidRPr="003D4247">
              <w:rPr>
                <w:rFonts w:cs="Times New Roman"/>
              </w:rPr>
              <w:t>–</w:t>
            </w:r>
            <w:r w:rsidRPr="003D4247">
              <w:t>28 d</w:t>
            </w:r>
          </w:p>
        </w:tc>
        <w:tc>
          <w:tcPr>
            <w:tcW w:w="845" w:type="pct"/>
            <w:vAlign w:val="center"/>
          </w:tcPr>
          <w:p w14:paraId="3D16EBDF" w14:textId="344A19AE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35.93</w:t>
            </w:r>
          </w:p>
        </w:tc>
        <w:tc>
          <w:tcPr>
            <w:tcW w:w="845" w:type="pct"/>
            <w:vAlign w:val="center"/>
          </w:tcPr>
          <w:p w14:paraId="3363AEF1" w14:textId="19C7F2FE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4.46</w:t>
            </w:r>
          </w:p>
        </w:tc>
        <w:tc>
          <w:tcPr>
            <w:tcW w:w="851" w:type="pct"/>
            <w:vAlign w:val="center"/>
          </w:tcPr>
          <w:p w14:paraId="123B20BB" w14:textId="26C1B864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2,008</w:t>
            </w:r>
          </w:p>
        </w:tc>
        <w:tc>
          <w:tcPr>
            <w:tcW w:w="923" w:type="pct"/>
            <w:vAlign w:val="center"/>
          </w:tcPr>
          <w:p w14:paraId="01635CDC" w14:textId="70CB9E0E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5</w:t>
            </w:r>
          </w:p>
        </w:tc>
      </w:tr>
      <w:tr w:rsidR="00740BF9" w:rsidRPr="003D4247" w14:paraId="1346DED9" w14:textId="77777777" w:rsidTr="008C57DF">
        <w:tc>
          <w:tcPr>
            <w:tcW w:w="721" w:type="pct"/>
            <w:vMerge/>
            <w:hideMark/>
          </w:tcPr>
          <w:p w14:paraId="58D64C49" w14:textId="77777777" w:rsidR="00740BF9" w:rsidRPr="003D4247" w:rsidRDefault="00740BF9" w:rsidP="00740BF9">
            <w:pPr>
              <w:pStyle w:val="NoSpacing"/>
              <w:spacing w:line="480" w:lineRule="auto"/>
            </w:pPr>
          </w:p>
        </w:tc>
        <w:tc>
          <w:tcPr>
            <w:tcW w:w="815" w:type="pct"/>
            <w:hideMark/>
          </w:tcPr>
          <w:p w14:paraId="30397772" w14:textId="77777777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29 d</w:t>
            </w:r>
            <w:r w:rsidRPr="003D4247">
              <w:rPr>
                <w:rFonts w:cs="Times New Roman"/>
              </w:rPr>
              <w:t>–</w:t>
            </w:r>
            <w:r w:rsidRPr="003D4247">
              <w:t>1 y</w:t>
            </w:r>
          </w:p>
        </w:tc>
        <w:tc>
          <w:tcPr>
            <w:tcW w:w="845" w:type="pct"/>
            <w:vAlign w:val="center"/>
          </w:tcPr>
          <w:p w14:paraId="27A80B9C" w14:textId="4E7B7519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15.31</w:t>
            </w:r>
          </w:p>
        </w:tc>
        <w:tc>
          <w:tcPr>
            <w:tcW w:w="845" w:type="pct"/>
            <w:vAlign w:val="center"/>
          </w:tcPr>
          <w:p w14:paraId="74D2262D" w14:textId="71481D37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1.73</w:t>
            </w:r>
          </w:p>
        </w:tc>
        <w:tc>
          <w:tcPr>
            <w:tcW w:w="851" w:type="pct"/>
            <w:vAlign w:val="center"/>
          </w:tcPr>
          <w:p w14:paraId="3D0F89A1" w14:textId="7695BEB6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657</w:t>
            </w:r>
          </w:p>
        </w:tc>
        <w:tc>
          <w:tcPr>
            <w:tcW w:w="923" w:type="pct"/>
            <w:vAlign w:val="center"/>
          </w:tcPr>
          <w:p w14:paraId="181FB3F1" w14:textId="69C25682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5</w:t>
            </w:r>
          </w:p>
        </w:tc>
      </w:tr>
      <w:tr w:rsidR="00740BF9" w:rsidRPr="003D4247" w14:paraId="1C7C86FC" w14:textId="77777777" w:rsidTr="008C57DF">
        <w:tc>
          <w:tcPr>
            <w:tcW w:w="721" w:type="pct"/>
            <w:vMerge/>
            <w:hideMark/>
          </w:tcPr>
          <w:p w14:paraId="20DFEA73" w14:textId="77777777" w:rsidR="00740BF9" w:rsidRPr="003D4247" w:rsidRDefault="00740BF9" w:rsidP="00740BF9">
            <w:pPr>
              <w:pStyle w:val="NoSpacing"/>
              <w:spacing w:line="480" w:lineRule="auto"/>
            </w:pPr>
          </w:p>
        </w:tc>
        <w:tc>
          <w:tcPr>
            <w:tcW w:w="815" w:type="pct"/>
            <w:hideMark/>
          </w:tcPr>
          <w:p w14:paraId="4931F96C" w14:textId="77777777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1 y</w:t>
            </w:r>
            <w:r w:rsidRPr="003D4247">
              <w:rPr>
                <w:rFonts w:cs="Times New Roman"/>
              </w:rPr>
              <w:t>–</w:t>
            </w:r>
            <w:r w:rsidRPr="003D4247">
              <w:t>4 y</w:t>
            </w:r>
          </w:p>
        </w:tc>
        <w:tc>
          <w:tcPr>
            <w:tcW w:w="845" w:type="pct"/>
            <w:vAlign w:val="center"/>
          </w:tcPr>
          <w:p w14:paraId="1D3A6E31" w14:textId="5F7DA5F2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3.45</w:t>
            </w:r>
          </w:p>
        </w:tc>
        <w:tc>
          <w:tcPr>
            <w:tcW w:w="845" w:type="pct"/>
            <w:vAlign w:val="center"/>
          </w:tcPr>
          <w:p w14:paraId="65A20BFD" w14:textId="72542441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 xml:space="preserve"> 0.72</w:t>
            </w:r>
          </w:p>
        </w:tc>
        <w:tc>
          <w:tcPr>
            <w:tcW w:w="851" w:type="pct"/>
            <w:vAlign w:val="center"/>
          </w:tcPr>
          <w:p w14:paraId="14B2DFF9" w14:textId="20FFCEAC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832</w:t>
            </w:r>
          </w:p>
        </w:tc>
        <w:tc>
          <w:tcPr>
            <w:tcW w:w="923" w:type="pct"/>
            <w:vAlign w:val="center"/>
          </w:tcPr>
          <w:p w14:paraId="2D471EFC" w14:textId="10A8561C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5</w:t>
            </w:r>
          </w:p>
        </w:tc>
      </w:tr>
      <w:tr w:rsidR="00740BF9" w:rsidRPr="003D4247" w14:paraId="42C3C534" w14:textId="77777777" w:rsidTr="008C57DF">
        <w:tc>
          <w:tcPr>
            <w:tcW w:w="721" w:type="pct"/>
            <w:vMerge/>
            <w:hideMark/>
          </w:tcPr>
          <w:p w14:paraId="7053386D" w14:textId="77777777" w:rsidR="00740BF9" w:rsidRPr="003D4247" w:rsidRDefault="00740BF9" w:rsidP="00740BF9">
            <w:pPr>
              <w:pStyle w:val="NoSpacing"/>
              <w:spacing w:line="480" w:lineRule="auto"/>
            </w:pPr>
          </w:p>
        </w:tc>
        <w:tc>
          <w:tcPr>
            <w:tcW w:w="815" w:type="pct"/>
            <w:hideMark/>
          </w:tcPr>
          <w:p w14:paraId="43A8A75B" w14:textId="77777777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5 y</w:t>
            </w:r>
            <w:r w:rsidRPr="003D4247">
              <w:rPr>
                <w:rFonts w:cs="Times New Roman"/>
              </w:rPr>
              <w:t>–</w:t>
            </w:r>
            <w:r w:rsidRPr="003D4247">
              <w:t>9 y</w:t>
            </w:r>
          </w:p>
        </w:tc>
        <w:tc>
          <w:tcPr>
            <w:tcW w:w="845" w:type="pct"/>
            <w:vAlign w:val="center"/>
          </w:tcPr>
          <w:p w14:paraId="38292E58" w14:textId="24FC1770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1.72</w:t>
            </w:r>
          </w:p>
        </w:tc>
        <w:tc>
          <w:tcPr>
            <w:tcW w:w="845" w:type="pct"/>
            <w:vAlign w:val="center"/>
          </w:tcPr>
          <w:p w14:paraId="1EE3A91B" w14:textId="761BDE0E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0.52</w:t>
            </w:r>
          </w:p>
        </w:tc>
        <w:tc>
          <w:tcPr>
            <w:tcW w:w="851" w:type="pct"/>
            <w:vAlign w:val="center"/>
          </w:tcPr>
          <w:p w14:paraId="1EDB410F" w14:textId="2622AC09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564</w:t>
            </w:r>
          </w:p>
        </w:tc>
        <w:tc>
          <w:tcPr>
            <w:tcW w:w="923" w:type="pct"/>
            <w:vAlign w:val="center"/>
          </w:tcPr>
          <w:p w14:paraId="5C5BA487" w14:textId="1B2E8CF2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5</w:t>
            </w:r>
          </w:p>
        </w:tc>
      </w:tr>
      <w:tr w:rsidR="00740BF9" w:rsidRPr="003D4247" w14:paraId="372D4273" w14:textId="77777777" w:rsidTr="008C57DF">
        <w:tc>
          <w:tcPr>
            <w:tcW w:w="721" w:type="pct"/>
            <w:vMerge/>
            <w:tcBorders>
              <w:bottom w:val="single" w:sz="4" w:space="0" w:color="auto"/>
            </w:tcBorders>
            <w:hideMark/>
          </w:tcPr>
          <w:p w14:paraId="6B7146E3" w14:textId="77777777" w:rsidR="00740BF9" w:rsidRPr="003D4247" w:rsidRDefault="00740BF9" w:rsidP="00740BF9">
            <w:pPr>
              <w:pStyle w:val="NoSpacing"/>
              <w:spacing w:line="480" w:lineRule="auto"/>
            </w:pPr>
          </w:p>
        </w:tc>
        <w:tc>
          <w:tcPr>
            <w:tcW w:w="815" w:type="pct"/>
            <w:tcBorders>
              <w:bottom w:val="single" w:sz="4" w:space="0" w:color="auto"/>
            </w:tcBorders>
            <w:hideMark/>
          </w:tcPr>
          <w:p w14:paraId="73B95AFD" w14:textId="44984F20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10 y</w:t>
            </w:r>
            <w:r w:rsidRPr="003D4247">
              <w:rPr>
                <w:rFonts w:cs="Times New Roman"/>
              </w:rPr>
              <w:t>–</w:t>
            </w:r>
            <w:r w:rsidRPr="003D4247">
              <w:t>17</w:t>
            </w:r>
            <w:r w:rsidR="00474E57">
              <w:t>/18</w:t>
            </w:r>
            <w:r w:rsidRPr="003D4247">
              <w:t xml:space="preserve"> y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28E484BD" w14:textId="63E1D1D0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4.52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61C4FEA1" w14:textId="693B17B7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0.69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vAlign w:val="center"/>
          </w:tcPr>
          <w:p w14:paraId="5D695AA0" w14:textId="1B09AAB0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1,857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14:paraId="2DC69ACC" w14:textId="5CE5E84B" w:rsidR="00740BF9" w:rsidRPr="003D4247" w:rsidRDefault="00740BF9" w:rsidP="00740BF9">
            <w:pPr>
              <w:pStyle w:val="NoSpacing"/>
              <w:spacing w:line="480" w:lineRule="auto"/>
              <w:jc w:val="center"/>
            </w:pPr>
            <w:r w:rsidRPr="003D4247">
              <w:t>5</w:t>
            </w:r>
          </w:p>
        </w:tc>
      </w:tr>
    </w:tbl>
    <w:p w14:paraId="5E5B1469" w14:textId="77777777" w:rsidR="008C57DF" w:rsidRPr="003D4247" w:rsidRDefault="008C57DF" w:rsidP="008C57DF">
      <w:pPr>
        <w:pStyle w:val="NoSpacing"/>
        <w:spacing w:line="480" w:lineRule="auto"/>
      </w:pPr>
      <w:r w:rsidRPr="003D4247">
        <w:rPr>
          <w:i/>
          <w:iCs/>
        </w:rPr>
        <w:t>d</w:t>
      </w:r>
      <w:r w:rsidRPr="003D4247">
        <w:t xml:space="preserve">, days; </w:t>
      </w:r>
      <w:r w:rsidRPr="003D4247">
        <w:rPr>
          <w:i/>
          <w:iCs/>
        </w:rPr>
        <w:t>SEM</w:t>
      </w:r>
      <w:r w:rsidRPr="003D4247">
        <w:t xml:space="preserve">, standard error of the mean; </w:t>
      </w:r>
      <w:r w:rsidRPr="003D4247">
        <w:rPr>
          <w:i/>
          <w:iCs/>
        </w:rPr>
        <w:t>y</w:t>
      </w:r>
      <w:r w:rsidRPr="003D4247">
        <w:t>, years.</w:t>
      </w:r>
    </w:p>
    <w:p w14:paraId="672AE9CB" w14:textId="7ABD2F48" w:rsidR="008C57DF" w:rsidRPr="003D4247" w:rsidRDefault="008C57DF" w:rsidP="008C57DF">
      <w:pPr>
        <w:pStyle w:val="NoSpacing"/>
        <w:spacing w:line="480" w:lineRule="auto"/>
      </w:pPr>
      <w:r w:rsidRPr="003D4247">
        <w:t>Summary data for Fig. 2</w:t>
      </w:r>
      <w:r w:rsidR="003770D1" w:rsidRPr="003D4247">
        <w:t>B</w:t>
      </w:r>
      <w:r w:rsidRPr="003D4247">
        <w:t xml:space="preserve">. </w:t>
      </w:r>
    </w:p>
    <w:p w14:paraId="1C1FFDDD" w14:textId="193E759C" w:rsidR="00D67326" w:rsidRPr="003D4247" w:rsidRDefault="00D67326" w:rsidP="00D67326">
      <w:pPr>
        <w:pStyle w:val="NoSpacing"/>
        <w:spacing w:line="480" w:lineRule="auto"/>
        <w:rPr>
          <w:b/>
          <w:bCs/>
        </w:rPr>
      </w:pPr>
      <w:r w:rsidRPr="003D4247">
        <w:rPr>
          <w:b/>
          <w:bCs/>
        </w:rPr>
        <w:lastRenderedPageBreak/>
        <w:t xml:space="preserve">Table </w:t>
      </w:r>
      <w:r w:rsidR="008C57DF" w:rsidRPr="003D4247">
        <w:rPr>
          <w:b/>
          <w:bCs/>
        </w:rPr>
        <w:t>5</w:t>
      </w:r>
      <w:r w:rsidRPr="003D4247">
        <w:rPr>
          <w:b/>
          <w:bCs/>
        </w:rPr>
        <w:t xml:space="preserve"> (online supplementary). Mean (SEM) incidence rate of pediatric acute ischemic stroke</w:t>
      </w:r>
      <w:r w:rsidR="00E80DD9" w:rsidRPr="003D4247">
        <w:rPr>
          <w:b/>
          <w:bCs/>
        </w:rPr>
        <w:t xml:space="preserve"> per 100,000</w:t>
      </w:r>
      <w:r w:rsidRPr="003D4247">
        <w:rPr>
          <w:b/>
          <w:bCs/>
        </w:rPr>
        <w:t xml:space="preserve"> by age group and region</w:t>
      </w:r>
      <w:r w:rsidR="00FF4F55" w:rsidRPr="003D4247">
        <w:rPr>
          <w:b/>
          <w:bCs/>
        </w:rPr>
        <w:t xml:space="preserve"> or country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2112"/>
        <w:gridCol w:w="2190"/>
        <w:gridCol w:w="2190"/>
        <w:gridCol w:w="2206"/>
        <w:gridCol w:w="2392"/>
      </w:tblGrid>
      <w:tr w:rsidR="00D67326" w:rsidRPr="003D4247" w14:paraId="153F90F9" w14:textId="77777777" w:rsidTr="00D148D6"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25AC2A2" w14:textId="17AACD95" w:rsidR="00D67326" w:rsidRPr="003D4247" w:rsidRDefault="00D67326" w:rsidP="00CB61D8">
            <w:pPr>
              <w:pStyle w:val="NoSpacing"/>
              <w:spacing w:line="480" w:lineRule="auto"/>
              <w:rPr>
                <w:b/>
                <w:bCs/>
              </w:rPr>
            </w:pPr>
            <w:r w:rsidRPr="003D4247">
              <w:rPr>
                <w:b/>
                <w:bCs/>
              </w:rPr>
              <w:t>Region</w:t>
            </w:r>
            <w:r w:rsidR="00FF4F55" w:rsidRPr="003D4247">
              <w:rPr>
                <w:b/>
                <w:bCs/>
              </w:rPr>
              <w:t>/</w:t>
            </w:r>
            <w:r w:rsidR="00F51D1D" w:rsidRPr="003D4247">
              <w:rPr>
                <w:b/>
                <w:bCs/>
              </w:rPr>
              <w:t>c</w:t>
            </w:r>
            <w:r w:rsidR="00FF4F55" w:rsidRPr="003D4247">
              <w:rPr>
                <w:b/>
                <w:bCs/>
              </w:rPr>
              <w:t>ountry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EE96EEF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3D4247">
              <w:rPr>
                <w:b/>
                <w:bCs/>
              </w:rPr>
              <w:t>Age group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C519580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3D4247">
              <w:rPr>
                <w:b/>
                <w:bCs/>
              </w:rPr>
              <w:t>Mean incidence rate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0E11EB4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3D4247">
              <w:rPr>
                <w:b/>
                <w:bCs/>
              </w:rPr>
              <w:t>SEM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76392A4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3D4247">
              <w:rPr>
                <w:b/>
                <w:bCs/>
              </w:rPr>
              <w:t>Total number of cases</w:t>
            </w:r>
          </w:p>
        </w:tc>
        <w:tc>
          <w:tcPr>
            <w:tcW w:w="923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21FD80B6" w14:textId="0C329CF2" w:rsidR="00D67326" w:rsidRPr="003D4247" w:rsidRDefault="00D67326" w:rsidP="00CB61D8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3D4247">
              <w:rPr>
                <w:b/>
                <w:bCs/>
              </w:rPr>
              <w:t xml:space="preserve">Total number of </w:t>
            </w:r>
            <w:r w:rsidR="00956EB7" w:rsidRPr="003D4247">
              <w:rPr>
                <w:b/>
                <w:bCs/>
              </w:rPr>
              <w:t>records</w:t>
            </w:r>
            <w:r w:rsidR="00E755ED" w:rsidRPr="003D4247">
              <w:rPr>
                <w:b/>
                <w:bCs/>
              </w:rPr>
              <w:t xml:space="preserve"> </w:t>
            </w:r>
          </w:p>
        </w:tc>
      </w:tr>
      <w:tr w:rsidR="00D67326" w:rsidRPr="003D4247" w14:paraId="389E8DF1" w14:textId="77777777" w:rsidTr="00D148D6">
        <w:tc>
          <w:tcPr>
            <w:tcW w:w="721" w:type="pct"/>
            <w:vMerge w:val="restart"/>
            <w:tcBorders>
              <w:top w:val="single" w:sz="4" w:space="0" w:color="auto"/>
            </w:tcBorders>
            <w:hideMark/>
          </w:tcPr>
          <w:p w14:paraId="42A9658B" w14:textId="4ED7D3DA" w:rsidR="00D67326" w:rsidRPr="003D4247" w:rsidRDefault="00D67326" w:rsidP="00CB61D8">
            <w:pPr>
              <w:pStyle w:val="NoSpacing"/>
              <w:spacing w:line="480" w:lineRule="auto"/>
            </w:pPr>
            <w:r w:rsidRPr="003D4247">
              <w:t>Europe</w:t>
            </w:r>
            <w:r w:rsidR="00CA6EA4" w:rsidRPr="003D4247">
              <w:t xml:space="preserve"> (excl. UK)</w:t>
            </w:r>
            <w:r w:rsidRPr="003D4247">
              <w:t>*</w:t>
            </w:r>
          </w:p>
          <w:p w14:paraId="77A94B1A" w14:textId="77777777" w:rsidR="00D67326" w:rsidRPr="003D4247" w:rsidRDefault="00D67326" w:rsidP="00CB61D8">
            <w:pPr>
              <w:pStyle w:val="NoSpacing"/>
              <w:spacing w:line="480" w:lineRule="auto"/>
            </w:pPr>
          </w:p>
        </w:tc>
        <w:tc>
          <w:tcPr>
            <w:tcW w:w="815" w:type="pct"/>
            <w:tcBorders>
              <w:top w:val="single" w:sz="4" w:space="0" w:color="auto"/>
            </w:tcBorders>
            <w:hideMark/>
          </w:tcPr>
          <w:p w14:paraId="34B31AD5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0 d</w:t>
            </w:r>
            <w:r w:rsidRPr="003D4247">
              <w:rPr>
                <w:rFonts w:cs="Times New Roman"/>
              </w:rPr>
              <w:t>–</w:t>
            </w:r>
            <w:r w:rsidRPr="003D4247">
              <w:t>28 d</w:t>
            </w:r>
          </w:p>
        </w:tc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14:paraId="561936EB" w14:textId="0285445B" w:rsidR="00D67326" w:rsidRPr="003D4247" w:rsidRDefault="00E15C44" w:rsidP="00CB61D8">
            <w:pPr>
              <w:pStyle w:val="NoSpacing"/>
              <w:spacing w:line="480" w:lineRule="auto"/>
              <w:jc w:val="center"/>
            </w:pPr>
            <w:r w:rsidRPr="003D4247">
              <w:t>24.80</w:t>
            </w:r>
          </w:p>
        </w:tc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14:paraId="205CB189" w14:textId="4D9BFA80" w:rsidR="00D67326" w:rsidRPr="003D4247" w:rsidRDefault="00E15C44" w:rsidP="00CB61D8">
            <w:pPr>
              <w:pStyle w:val="NoSpacing"/>
              <w:spacing w:line="480" w:lineRule="auto"/>
              <w:jc w:val="center"/>
            </w:pPr>
            <w:r w:rsidRPr="003D4247">
              <w:t>5.35</w:t>
            </w: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14:paraId="1F139848" w14:textId="21B4F0C1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</w:t>
            </w:r>
            <w:r w:rsidR="001473CC" w:rsidRPr="003D4247">
              <w:t>,</w:t>
            </w:r>
            <w:r w:rsidRPr="003D4247">
              <w:t>000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14:paraId="4DC5CEE2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8</w:t>
            </w:r>
          </w:p>
        </w:tc>
      </w:tr>
      <w:tr w:rsidR="00D67326" w:rsidRPr="003D4247" w14:paraId="7E44F0EA" w14:textId="77777777" w:rsidTr="00D148D6">
        <w:tc>
          <w:tcPr>
            <w:tcW w:w="721" w:type="pct"/>
            <w:vMerge/>
            <w:hideMark/>
          </w:tcPr>
          <w:p w14:paraId="35B82839" w14:textId="77777777" w:rsidR="00D67326" w:rsidRPr="003D4247" w:rsidRDefault="00D67326" w:rsidP="00CB61D8">
            <w:pPr>
              <w:pStyle w:val="NoSpacing"/>
              <w:spacing w:line="480" w:lineRule="auto"/>
            </w:pPr>
          </w:p>
        </w:tc>
        <w:tc>
          <w:tcPr>
            <w:tcW w:w="815" w:type="pct"/>
            <w:hideMark/>
          </w:tcPr>
          <w:p w14:paraId="74EBEC18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29 d</w:t>
            </w:r>
            <w:r w:rsidRPr="003D4247">
              <w:rPr>
                <w:rFonts w:cs="Times New Roman"/>
              </w:rPr>
              <w:t>–</w:t>
            </w:r>
            <w:r w:rsidRPr="003D4247">
              <w:t>1 y</w:t>
            </w:r>
          </w:p>
        </w:tc>
        <w:tc>
          <w:tcPr>
            <w:tcW w:w="845" w:type="pct"/>
            <w:vAlign w:val="center"/>
          </w:tcPr>
          <w:p w14:paraId="19CD494F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13.85</w:t>
            </w:r>
          </w:p>
        </w:tc>
        <w:tc>
          <w:tcPr>
            <w:tcW w:w="845" w:type="pct"/>
            <w:vAlign w:val="center"/>
          </w:tcPr>
          <w:p w14:paraId="73822773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2.33</w:t>
            </w:r>
          </w:p>
        </w:tc>
        <w:tc>
          <w:tcPr>
            <w:tcW w:w="851" w:type="pct"/>
            <w:vAlign w:val="center"/>
          </w:tcPr>
          <w:p w14:paraId="6330591E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387</w:t>
            </w:r>
          </w:p>
        </w:tc>
        <w:tc>
          <w:tcPr>
            <w:tcW w:w="923" w:type="pct"/>
            <w:vAlign w:val="center"/>
          </w:tcPr>
          <w:p w14:paraId="50D7B4EE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5</w:t>
            </w:r>
          </w:p>
        </w:tc>
      </w:tr>
      <w:tr w:rsidR="00D67326" w:rsidRPr="003D4247" w14:paraId="7537EFC8" w14:textId="77777777" w:rsidTr="00D148D6">
        <w:tc>
          <w:tcPr>
            <w:tcW w:w="721" w:type="pct"/>
            <w:vMerge/>
            <w:hideMark/>
          </w:tcPr>
          <w:p w14:paraId="35DB34C6" w14:textId="77777777" w:rsidR="00D67326" w:rsidRPr="003D4247" w:rsidRDefault="00D67326" w:rsidP="00CB61D8">
            <w:pPr>
              <w:pStyle w:val="NoSpacing"/>
              <w:spacing w:line="480" w:lineRule="auto"/>
            </w:pPr>
          </w:p>
        </w:tc>
        <w:tc>
          <w:tcPr>
            <w:tcW w:w="815" w:type="pct"/>
            <w:hideMark/>
          </w:tcPr>
          <w:p w14:paraId="35845BD5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 y</w:t>
            </w:r>
            <w:r w:rsidRPr="003D4247">
              <w:rPr>
                <w:rFonts w:cs="Times New Roman"/>
              </w:rPr>
              <w:t>–</w:t>
            </w:r>
            <w:r w:rsidRPr="003D4247">
              <w:t>4 y</w:t>
            </w:r>
          </w:p>
        </w:tc>
        <w:tc>
          <w:tcPr>
            <w:tcW w:w="845" w:type="pct"/>
            <w:vAlign w:val="center"/>
          </w:tcPr>
          <w:p w14:paraId="31C3D44B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2.47</w:t>
            </w:r>
          </w:p>
        </w:tc>
        <w:tc>
          <w:tcPr>
            <w:tcW w:w="845" w:type="pct"/>
            <w:vAlign w:val="center"/>
          </w:tcPr>
          <w:p w14:paraId="40B419E3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0.44</w:t>
            </w:r>
          </w:p>
        </w:tc>
        <w:tc>
          <w:tcPr>
            <w:tcW w:w="851" w:type="pct"/>
            <w:vAlign w:val="center"/>
          </w:tcPr>
          <w:p w14:paraId="5851EEBB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324</w:t>
            </w:r>
          </w:p>
        </w:tc>
        <w:tc>
          <w:tcPr>
            <w:tcW w:w="923" w:type="pct"/>
            <w:vAlign w:val="center"/>
          </w:tcPr>
          <w:p w14:paraId="5A4070E5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5</w:t>
            </w:r>
          </w:p>
        </w:tc>
      </w:tr>
      <w:tr w:rsidR="00D67326" w:rsidRPr="003D4247" w14:paraId="6F2F1C4E" w14:textId="77777777" w:rsidTr="00D148D6">
        <w:tc>
          <w:tcPr>
            <w:tcW w:w="721" w:type="pct"/>
            <w:vMerge/>
            <w:hideMark/>
          </w:tcPr>
          <w:p w14:paraId="7DF6CFC0" w14:textId="77777777" w:rsidR="00D67326" w:rsidRPr="003D4247" w:rsidRDefault="00D67326" w:rsidP="00CB61D8">
            <w:pPr>
              <w:pStyle w:val="NoSpacing"/>
              <w:spacing w:line="480" w:lineRule="auto"/>
            </w:pPr>
          </w:p>
        </w:tc>
        <w:tc>
          <w:tcPr>
            <w:tcW w:w="815" w:type="pct"/>
            <w:hideMark/>
          </w:tcPr>
          <w:p w14:paraId="008D01F3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5 y</w:t>
            </w:r>
            <w:r w:rsidRPr="003D4247">
              <w:rPr>
                <w:rFonts w:cs="Times New Roman"/>
              </w:rPr>
              <w:t>–</w:t>
            </w:r>
            <w:r w:rsidRPr="003D4247">
              <w:t>9 y</w:t>
            </w:r>
          </w:p>
        </w:tc>
        <w:tc>
          <w:tcPr>
            <w:tcW w:w="845" w:type="pct"/>
            <w:vAlign w:val="center"/>
          </w:tcPr>
          <w:p w14:paraId="3C906ADE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1.44</w:t>
            </w:r>
          </w:p>
        </w:tc>
        <w:tc>
          <w:tcPr>
            <w:tcW w:w="845" w:type="pct"/>
            <w:vAlign w:val="center"/>
          </w:tcPr>
          <w:p w14:paraId="0B60AB35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0.22</w:t>
            </w:r>
          </w:p>
        </w:tc>
        <w:tc>
          <w:tcPr>
            <w:tcW w:w="851" w:type="pct"/>
            <w:vAlign w:val="center"/>
          </w:tcPr>
          <w:p w14:paraId="1694C60E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179</w:t>
            </w:r>
          </w:p>
        </w:tc>
        <w:tc>
          <w:tcPr>
            <w:tcW w:w="923" w:type="pct"/>
            <w:vAlign w:val="center"/>
          </w:tcPr>
          <w:p w14:paraId="647ECA98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4</w:t>
            </w:r>
          </w:p>
        </w:tc>
      </w:tr>
      <w:tr w:rsidR="00D67326" w:rsidRPr="003D4247" w14:paraId="07E6CC00" w14:textId="77777777" w:rsidTr="00D148D6">
        <w:tc>
          <w:tcPr>
            <w:tcW w:w="721" w:type="pct"/>
            <w:vMerge/>
            <w:hideMark/>
          </w:tcPr>
          <w:p w14:paraId="7D5DDC89" w14:textId="77777777" w:rsidR="00D67326" w:rsidRPr="003D4247" w:rsidRDefault="00D67326" w:rsidP="00CB61D8">
            <w:pPr>
              <w:pStyle w:val="NoSpacing"/>
              <w:spacing w:line="480" w:lineRule="auto"/>
            </w:pPr>
          </w:p>
        </w:tc>
        <w:tc>
          <w:tcPr>
            <w:tcW w:w="815" w:type="pct"/>
            <w:hideMark/>
          </w:tcPr>
          <w:p w14:paraId="14E26BE2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10 y</w:t>
            </w:r>
            <w:r w:rsidRPr="003D4247">
              <w:rPr>
                <w:rFonts w:cs="Times New Roman"/>
              </w:rPr>
              <w:t>–</w:t>
            </w:r>
            <w:r w:rsidRPr="003D4247">
              <w:t>17 y</w:t>
            </w:r>
          </w:p>
        </w:tc>
        <w:tc>
          <w:tcPr>
            <w:tcW w:w="845" w:type="pct"/>
            <w:vAlign w:val="center"/>
          </w:tcPr>
          <w:p w14:paraId="4D51772C" w14:textId="73E5D71E" w:rsidR="00D67326" w:rsidRPr="003D4247" w:rsidRDefault="00A33761" w:rsidP="00CB61D8">
            <w:pPr>
              <w:pStyle w:val="NoSpacing"/>
              <w:spacing w:line="480" w:lineRule="auto"/>
              <w:jc w:val="center"/>
            </w:pPr>
            <w:r w:rsidRPr="003D4247">
              <w:t>2.87</w:t>
            </w:r>
          </w:p>
        </w:tc>
        <w:tc>
          <w:tcPr>
            <w:tcW w:w="845" w:type="pct"/>
            <w:vAlign w:val="center"/>
          </w:tcPr>
          <w:p w14:paraId="4955A40E" w14:textId="537A89D7" w:rsidR="00D67326" w:rsidRPr="003D4247" w:rsidRDefault="001473CC" w:rsidP="00CB61D8">
            <w:pPr>
              <w:pStyle w:val="NoSpacing"/>
              <w:spacing w:line="480" w:lineRule="auto"/>
              <w:jc w:val="center"/>
            </w:pPr>
            <w:r w:rsidRPr="003D4247">
              <w:t>0.94</w:t>
            </w:r>
          </w:p>
        </w:tc>
        <w:tc>
          <w:tcPr>
            <w:tcW w:w="851" w:type="pct"/>
            <w:vAlign w:val="center"/>
          </w:tcPr>
          <w:p w14:paraId="75839B74" w14:textId="0E9D9B0F" w:rsidR="00D67326" w:rsidRPr="003D4247" w:rsidRDefault="001473CC" w:rsidP="00CB61D8">
            <w:pPr>
              <w:pStyle w:val="NoSpacing"/>
              <w:spacing w:line="480" w:lineRule="auto"/>
              <w:jc w:val="center"/>
            </w:pPr>
            <w:r w:rsidRPr="003D4247">
              <w:t>1,104</w:t>
            </w:r>
          </w:p>
        </w:tc>
        <w:tc>
          <w:tcPr>
            <w:tcW w:w="923" w:type="pct"/>
            <w:vAlign w:val="center"/>
          </w:tcPr>
          <w:p w14:paraId="54EFA055" w14:textId="6698BAC1" w:rsidR="00D67326" w:rsidRPr="003D4247" w:rsidRDefault="0065167B" w:rsidP="00CB61D8">
            <w:pPr>
              <w:pStyle w:val="NoSpacing"/>
              <w:spacing w:line="480" w:lineRule="auto"/>
              <w:jc w:val="center"/>
            </w:pPr>
            <w:r w:rsidRPr="003D4247">
              <w:t>7</w:t>
            </w:r>
          </w:p>
        </w:tc>
      </w:tr>
      <w:tr w:rsidR="00D67326" w:rsidRPr="003D4247" w14:paraId="336BE1F0" w14:textId="77777777" w:rsidTr="00D148D6">
        <w:tc>
          <w:tcPr>
            <w:tcW w:w="721" w:type="pct"/>
            <w:vMerge w:val="restart"/>
            <w:hideMark/>
          </w:tcPr>
          <w:p w14:paraId="65C5A324" w14:textId="77777777" w:rsidR="00D67326" w:rsidRPr="003D4247" w:rsidRDefault="00D67326" w:rsidP="00CB61D8">
            <w:pPr>
              <w:pStyle w:val="NoSpacing"/>
              <w:spacing w:line="480" w:lineRule="auto"/>
            </w:pPr>
            <w:r w:rsidRPr="003D4247">
              <w:t>UK</w:t>
            </w:r>
          </w:p>
          <w:p w14:paraId="6A1078C3" w14:textId="77777777" w:rsidR="00D67326" w:rsidRPr="003D4247" w:rsidRDefault="00D67326" w:rsidP="00CB61D8">
            <w:pPr>
              <w:pStyle w:val="NoSpacing"/>
              <w:spacing w:line="480" w:lineRule="auto"/>
            </w:pPr>
          </w:p>
        </w:tc>
        <w:tc>
          <w:tcPr>
            <w:tcW w:w="815" w:type="pct"/>
            <w:hideMark/>
          </w:tcPr>
          <w:p w14:paraId="14F5C522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0 d</w:t>
            </w:r>
            <w:r w:rsidRPr="003D4247">
              <w:rPr>
                <w:rFonts w:cs="Times New Roman"/>
              </w:rPr>
              <w:t>–</w:t>
            </w:r>
            <w:r w:rsidRPr="003D4247">
              <w:t>28 d</w:t>
            </w:r>
          </w:p>
        </w:tc>
        <w:tc>
          <w:tcPr>
            <w:tcW w:w="845" w:type="pct"/>
            <w:vAlign w:val="center"/>
          </w:tcPr>
          <w:p w14:paraId="3398593B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36.78</w:t>
            </w:r>
          </w:p>
        </w:tc>
        <w:tc>
          <w:tcPr>
            <w:tcW w:w="845" w:type="pct"/>
            <w:vAlign w:val="center"/>
          </w:tcPr>
          <w:p w14:paraId="76A408E4" w14:textId="74C24578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0.00</w:t>
            </w:r>
          </w:p>
        </w:tc>
        <w:tc>
          <w:tcPr>
            <w:tcW w:w="851" w:type="pct"/>
            <w:vAlign w:val="center"/>
          </w:tcPr>
          <w:p w14:paraId="0DF61894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276</w:t>
            </w:r>
          </w:p>
        </w:tc>
        <w:tc>
          <w:tcPr>
            <w:tcW w:w="923" w:type="pct"/>
            <w:vAlign w:val="center"/>
          </w:tcPr>
          <w:p w14:paraId="3519A215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</w:t>
            </w:r>
          </w:p>
        </w:tc>
      </w:tr>
      <w:tr w:rsidR="00D67326" w:rsidRPr="003D4247" w14:paraId="6FD0608F" w14:textId="77777777" w:rsidTr="00D148D6">
        <w:tc>
          <w:tcPr>
            <w:tcW w:w="721" w:type="pct"/>
            <w:vMerge/>
            <w:hideMark/>
          </w:tcPr>
          <w:p w14:paraId="4CC773A7" w14:textId="77777777" w:rsidR="00D67326" w:rsidRPr="003D4247" w:rsidRDefault="00D67326" w:rsidP="00CB61D8">
            <w:pPr>
              <w:pStyle w:val="NoSpacing"/>
              <w:spacing w:line="480" w:lineRule="auto"/>
            </w:pPr>
          </w:p>
        </w:tc>
        <w:tc>
          <w:tcPr>
            <w:tcW w:w="815" w:type="pct"/>
            <w:hideMark/>
          </w:tcPr>
          <w:p w14:paraId="1AACA1BD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29 d</w:t>
            </w:r>
            <w:r w:rsidRPr="003D4247">
              <w:rPr>
                <w:rFonts w:cs="Times New Roman"/>
              </w:rPr>
              <w:t>–</w:t>
            </w:r>
            <w:r w:rsidRPr="003D4247">
              <w:t>1 y</w:t>
            </w:r>
          </w:p>
        </w:tc>
        <w:tc>
          <w:tcPr>
            <w:tcW w:w="845" w:type="pct"/>
            <w:vAlign w:val="center"/>
          </w:tcPr>
          <w:p w14:paraId="6BC5A1DB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11.96</w:t>
            </w:r>
          </w:p>
        </w:tc>
        <w:tc>
          <w:tcPr>
            <w:tcW w:w="845" w:type="pct"/>
            <w:vAlign w:val="center"/>
          </w:tcPr>
          <w:p w14:paraId="17DF325E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3.91</w:t>
            </w:r>
          </w:p>
        </w:tc>
        <w:tc>
          <w:tcPr>
            <w:tcW w:w="851" w:type="pct"/>
            <w:vAlign w:val="center"/>
          </w:tcPr>
          <w:p w14:paraId="689BF186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125</w:t>
            </w:r>
          </w:p>
        </w:tc>
        <w:tc>
          <w:tcPr>
            <w:tcW w:w="923" w:type="pct"/>
            <w:vAlign w:val="center"/>
          </w:tcPr>
          <w:p w14:paraId="418D966B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2</w:t>
            </w:r>
          </w:p>
        </w:tc>
      </w:tr>
      <w:tr w:rsidR="00D67326" w:rsidRPr="003D4247" w14:paraId="3EC0EC7D" w14:textId="77777777" w:rsidTr="00D148D6">
        <w:tc>
          <w:tcPr>
            <w:tcW w:w="721" w:type="pct"/>
            <w:vMerge/>
            <w:hideMark/>
          </w:tcPr>
          <w:p w14:paraId="2815380D" w14:textId="77777777" w:rsidR="00D67326" w:rsidRPr="003D4247" w:rsidRDefault="00D67326" w:rsidP="00CB61D8">
            <w:pPr>
              <w:pStyle w:val="NoSpacing"/>
              <w:spacing w:line="480" w:lineRule="auto"/>
            </w:pPr>
          </w:p>
        </w:tc>
        <w:tc>
          <w:tcPr>
            <w:tcW w:w="815" w:type="pct"/>
            <w:hideMark/>
          </w:tcPr>
          <w:p w14:paraId="511405FD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 y</w:t>
            </w:r>
            <w:r w:rsidRPr="003D4247">
              <w:rPr>
                <w:rFonts w:cs="Times New Roman"/>
              </w:rPr>
              <w:t>–</w:t>
            </w:r>
            <w:r w:rsidRPr="003D4247">
              <w:t>4 y</w:t>
            </w:r>
          </w:p>
        </w:tc>
        <w:tc>
          <w:tcPr>
            <w:tcW w:w="845" w:type="pct"/>
            <w:vAlign w:val="center"/>
          </w:tcPr>
          <w:p w14:paraId="0836AEC1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5.58</w:t>
            </w:r>
          </w:p>
        </w:tc>
        <w:tc>
          <w:tcPr>
            <w:tcW w:w="845" w:type="pct"/>
            <w:vAlign w:val="center"/>
          </w:tcPr>
          <w:p w14:paraId="34DACE8C" w14:textId="5BF0121D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0.00</w:t>
            </w:r>
          </w:p>
        </w:tc>
        <w:tc>
          <w:tcPr>
            <w:tcW w:w="851" w:type="pct"/>
            <w:vAlign w:val="center"/>
          </w:tcPr>
          <w:p w14:paraId="49329FAF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180</w:t>
            </w:r>
          </w:p>
        </w:tc>
        <w:tc>
          <w:tcPr>
            <w:tcW w:w="923" w:type="pct"/>
            <w:vAlign w:val="center"/>
          </w:tcPr>
          <w:p w14:paraId="3624D9B6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</w:t>
            </w:r>
          </w:p>
        </w:tc>
      </w:tr>
      <w:tr w:rsidR="00D67326" w:rsidRPr="003D4247" w14:paraId="243CDC66" w14:textId="77777777" w:rsidTr="00D148D6">
        <w:tc>
          <w:tcPr>
            <w:tcW w:w="721" w:type="pct"/>
            <w:vMerge/>
            <w:hideMark/>
          </w:tcPr>
          <w:p w14:paraId="0A3D5B4B" w14:textId="77777777" w:rsidR="00D67326" w:rsidRPr="003D4247" w:rsidRDefault="00D67326" w:rsidP="00CB61D8">
            <w:pPr>
              <w:pStyle w:val="NoSpacing"/>
              <w:spacing w:line="480" w:lineRule="auto"/>
            </w:pPr>
          </w:p>
        </w:tc>
        <w:tc>
          <w:tcPr>
            <w:tcW w:w="815" w:type="pct"/>
            <w:hideMark/>
          </w:tcPr>
          <w:p w14:paraId="6EE40497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5 y</w:t>
            </w:r>
            <w:r w:rsidRPr="003D4247">
              <w:rPr>
                <w:rFonts w:cs="Times New Roman"/>
              </w:rPr>
              <w:t>–</w:t>
            </w:r>
            <w:r w:rsidRPr="003D4247">
              <w:t>9 y</w:t>
            </w:r>
          </w:p>
        </w:tc>
        <w:tc>
          <w:tcPr>
            <w:tcW w:w="845" w:type="pct"/>
            <w:vAlign w:val="center"/>
          </w:tcPr>
          <w:p w14:paraId="3C910579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3.91</w:t>
            </w:r>
          </w:p>
        </w:tc>
        <w:tc>
          <w:tcPr>
            <w:tcW w:w="845" w:type="pct"/>
            <w:vAlign w:val="center"/>
          </w:tcPr>
          <w:p w14:paraId="228BCD19" w14:textId="1EA30DF0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0.00</w:t>
            </w:r>
          </w:p>
        </w:tc>
        <w:tc>
          <w:tcPr>
            <w:tcW w:w="851" w:type="pct"/>
            <w:vAlign w:val="center"/>
          </w:tcPr>
          <w:p w14:paraId="6847FF43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160</w:t>
            </w:r>
          </w:p>
        </w:tc>
        <w:tc>
          <w:tcPr>
            <w:tcW w:w="923" w:type="pct"/>
            <w:vAlign w:val="center"/>
          </w:tcPr>
          <w:p w14:paraId="2D189C9C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</w:t>
            </w:r>
          </w:p>
        </w:tc>
      </w:tr>
      <w:tr w:rsidR="00D67326" w:rsidRPr="003D4247" w14:paraId="454D5288" w14:textId="77777777" w:rsidTr="00D148D6">
        <w:tc>
          <w:tcPr>
            <w:tcW w:w="721" w:type="pct"/>
            <w:vMerge/>
            <w:hideMark/>
          </w:tcPr>
          <w:p w14:paraId="4DDFF2B8" w14:textId="77777777" w:rsidR="00D67326" w:rsidRPr="003D4247" w:rsidRDefault="00D67326" w:rsidP="00CB61D8">
            <w:pPr>
              <w:pStyle w:val="NoSpacing"/>
              <w:spacing w:line="480" w:lineRule="auto"/>
            </w:pPr>
          </w:p>
        </w:tc>
        <w:tc>
          <w:tcPr>
            <w:tcW w:w="815" w:type="pct"/>
            <w:hideMark/>
          </w:tcPr>
          <w:p w14:paraId="236F697E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10 y</w:t>
            </w:r>
            <w:r w:rsidRPr="003D4247">
              <w:rPr>
                <w:rFonts w:cs="Times New Roman"/>
              </w:rPr>
              <w:t>–</w:t>
            </w:r>
            <w:r w:rsidRPr="003D4247">
              <w:t>17 y</w:t>
            </w:r>
          </w:p>
        </w:tc>
        <w:tc>
          <w:tcPr>
            <w:tcW w:w="845" w:type="pct"/>
            <w:vAlign w:val="center"/>
          </w:tcPr>
          <w:p w14:paraId="042EC8CA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3.03</w:t>
            </w:r>
          </w:p>
        </w:tc>
        <w:tc>
          <w:tcPr>
            <w:tcW w:w="845" w:type="pct"/>
            <w:vAlign w:val="center"/>
          </w:tcPr>
          <w:p w14:paraId="11D9A1D6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0.91</w:t>
            </w:r>
          </w:p>
        </w:tc>
        <w:tc>
          <w:tcPr>
            <w:tcW w:w="851" w:type="pct"/>
            <w:vAlign w:val="center"/>
          </w:tcPr>
          <w:p w14:paraId="652247E9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258</w:t>
            </w:r>
          </w:p>
        </w:tc>
        <w:tc>
          <w:tcPr>
            <w:tcW w:w="923" w:type="pct"/>
            <w:vAlign w:val="center"/>
          </w:tcPr>
          <w:p w14:paraId="6F2DA62F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2</w:t>
            </w:r>
          </w:p>
        </w:tc>
      </w:tr>
      <w:tr w:rsidR="00D67326" w:rsidRPr="003D4247" w14:paraId="12601F17" w14:textId="77777777" w:rsidTr="00D148D6">
        <w:tc>
          <w:tcPr>
            <w:tcW w:w="721" w:type="pct"/>
            <w:vMerge w:val="restart"/>
            <w:hideMark/>
          </w:tcPr>
          <w:p w14:paraId="4264162E" w14:textId="7C285294" w:rsidR="00D67326" w:rsidRPr="003D4247" w:rsidRDefault="00367AD0" w:rsidP="00CB61D8">
            <w:pPr>
              <w:pStyle w:val="NoSpacing"/>
              <w:spacing w:line="480" w:lineRule="auto"/>
            </w:pPr>
            <w:r w:rsidRPr="003D4247">
              <w:t>North America (</w:t>
            </w:r>
            <w:r w:rsidR="00D67326" w:rsidRPr="003D4247">
              <w:t>US</w:t>
            </w:r>
            <w:r w:rsidRPr="003D4247">
              <w:t>)</w:t>
            </w:r>
          </w:p>
          <w:p w14:paraId="14B3B655" w14:textId="77777777" w:rsidR="00D67326" w:rsidRPr="003D4247" w:rsidRDefault="00D67326" w:rsidP="00CB61D8">
            <w:pPr>
              <w:pStyle w:val="NoSpacing"/>
              <w:spacing w:line="480" w:lineRule="auto"/>
            </w:pPr>
          </w:p>
        </w:tc>
        <w:tc>
          <w:tcPr>
            <w:tcW w:w="815" w:type="pct"/>
            <w:hideMark/>
          </w:tcPr>
          <w:p w14:paraId="4D66A9A1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lastRenderedPageBreak/>
              <w:t>0 d</w:t>
            </w:r>
            <w:r w:rsidRPr="003D4247">
              <w:rPr>
                <w:rFonts w:cs="Times New Roman"/>
              </w:rPr>
              <w:t>–</w:t>
            </w:r>
            <w:r w:rsidRPr="003D4247">
              <w:t>28 d</w:t>
            </w:r>
          </w:p>
        </w:tc>
        <w:tc>
          <w:tcPr>
            <w:tcW w:w="845" w:type="pct"/>
            <w:vAlign w:val="center"/>
          </w:tcPr>
          <w:p w14:paraId="76865BA7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25.67</w:t>
            </w:r>
          </w:p>
        </w:tc>
        <w:tc>
          <w:tcPr>
            <w:tcW w:w="845" w:type="pct"/>
            <w:vAlign w:val="center"/>
          </w:tcPr>
          <w:p w14:paraId="1B771187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1.61</w:t>
            </w:r>
          </w:p>
        </w:tc>
        <w:tc>
          <w:tcPr>
            <w:tcW w:w="851" w:type="pct"/>
            <w:vAlign w:val="center"/>
          </w:tcPr>
          <w:p w14:paraId="41E82542" w14:textId="43CA2723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</w:t>
            </w:r>
            <w:r w:rsidR="00B12A27">
              <w:t>,</w:t>
            </w:r>
            <w:r w:rsidRPr="003D4247">
              <w:t>170</w:t>
            </w:r>
          </w:p>
        </w:tc>
        <w:tc>
          <w:tcPr>
            <w:tcW w:w="923" w:type="pct"/>
            <w:vAlign w:val="center"/>
          </w:tcPr>
          <w:p w14:paraId="01EA3E2E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4</w:t>
            </w:r>
          </w:p>
        </w:tc>
      </w:tr>
      <w:tr w:rsidR="00D67326" w:rsidRPr="003D4247" w14:paraId="2481CEB3" w14:textId="77777777" w:rsidTr="00D148D6">
        <w:tc>
          <w:tcPr>
            <w:tcW w:w="721" w:type="pct"/>
            <w:vMerge/>
            <w:hideMark/>
          </w:tcPr>
          <w:p w14:paraId="0C956790" w14:textId="77777777" w:rsidR="00D67326" w:rsidRPr="003D4247" w:rsidRDefault="00D67326" w:rsidP="00CB61D8">
            <w:pPr>
              <w:pStyle w:val="NoSpacing"/>
              <w:spacing w:line="480" w:lineRule="auto"/>
            </w:pPr>
          </w:p>
        </w:tc>
        <w:tc>
          <w:tcPr>
            <w:tcW w:w="815" w:type="pct"/>
            <w:hideMark/>
          </w:tcPr>
          <w:p w14:paraId="5AB2BE40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29 d</w:t>
            </w:r>
            <w:r w:rsidRPr="003D4247">
              <w:rPr>
                <w:rFonts w:cs="Times New Roman"/>
              </w:rPr>
              <w:t>–</w:t>
            </w:r>
            <w:r w:rsidRPr="003D4247">
              <w:t>1 y</w:t>
            </w:r>
          </w:p>
        </w:tc>
        <w:tc>
          <w:tcPr>
            <w:tcW w:w="845" w:type="pct"/>
            <w:vAlign w:val="center"/>
          </w:tcPr>
          <w:p w14:paraId="16398D45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9.92</w:t>
            </w:r>
          </w:p>
        </w:tc>
        <w:tc>
          <w:tcPr>
            <w:tcW w:w="845" w:type="pct"/>
            <w:vAlign w:val="center"/>
          </w:tcPr>
          <w:p w14:paraId="38ED58BF" w14:textId="5C825306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0.00</w:t>
            </w:r>
          </w:p>
        </w:tc>
        <w:tc>
          <w:tcPr>
            <w:tcW w:w="851" w:type="pct"/>
            <w:vAlign w:val="center"/>
          </w:tcPr>
          <w:p w14:paraId="04727893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351</w:t>
            </w:r>
          </w:p>
        </w:tc>
        <w:tc>
          <w:tcPr>
            <w:tcW w:w="923" w:type="pct"/>
            <w:vAlign w:val="center"/>
          </w:tcPr>
          <w:p w14:paraId="36884312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</w:t>
            </w:r>
          </w:p>
        </w:tc>
      </w:tr>
      <w:tr w:rsidR="00D67326" w:rsidRPr="003D4247" w14:paraId="28A2BE7B" w14:textId="77777777" w:rsidTr="00D148D6">
        <w:tc>
          <w:tcPr>
            <w:tcW w:w="721" w:type="pct"/>
            <w:vMerge/>
            <w:hideMark/>
          </w:tcPr>
          <w:p w14:paraId="22E3759B" w14:textId="77777777" w:rsidR="00D67326" w:rsidRPr="003D4247" w:rsidRDefault="00D67326" w:rsidP="00CB61D8">
            <w:pPr>
              <w:pStyle w:val="NoSpacing"/>
              <w:spacing w:line="480" w:lineRule="auto"/>
            </w:pPr>
          </w:p>
        </w:tc>
        <w:tc>
          <w:tcPr>
            <w:tcW w:w="815" w:type="pct"/>
            <w:hideMark/>
          </w:tcPr>
          <w:p w14:paraId="0B238737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 y</w:t>
            </w:r>
            <w:r w:rsidRPr="003D4247">
              <w:rPr>
                <w:rFonts w:cs="Times New Roman"/>
              </w:rPr>
              <w:t>–</w:t>
            </w:r>
            <w:r w:rsidRPr="003D4247">
              <w:t>4 y</w:t>
            </w:r>
          </w:p>
        </w:tc>
        <w:tc>
          <w:tcPr>
            <w:tcW w:w="845" w:type="pct"/>
            <w:vAlign w:val="center"/>
          </w:tcPr>
          <w:p w14:paraId="6D06FC87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2.76</w:t>
            </w:r>
          </w:p>
        </w:tc>
        <w:tc>
          <w:tcPr>
            <w:tcW w:w="845" w:type="pct"/>
            <w:vAlign w:val="center"/>
          </w:tcPr>
          <w:p w14:paraId="4012C60C" w14:textId="23F3D6C0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0.00</w:t>
            </w:r>
          </w:p>
        </w:tc>
        <w:tc>
          <w:tcPr>
            <w:tcW w:w="851" w:type="pct"/>
            <w:vAlign w:val="center"/>
          </w:tcPr>
          <w:p w14:paraId="2B448FB4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432</w:t>
            </w:r>
          </w:p>
        </w:tc>
        <w:tc>
          <w:tcPr>
            <w:tcW w:w="923" w:type="pct"/>
            <w:vAlign w:val="center"/>
          </w:tcPr>
          <w:p w14:paraId="0049C1F7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</w:t>
            </w:r>
          </w:p>
        </w:tc>
      </w:tr>
      <w:tr w:rsidR="00D67326" w:rsidRPr="003D4247" w14:paraId="4CF17747" w14:textId="77777777" w:rsidTr="00D148D6">
        <w:tc>
          <w:tcPr>
            <w:tcW w:w="721" w:type="pct"/>
            <w:vMerge/>
            <w:hideMark/>
          </w:tcPr>
          <w:p w14:paraId="06722C70" w14:textId="77777777" w:rsidR="00D67326" w:rsidRPr="003D4247" w:rsidRDefault="00D67326" w:rsidP="00CB61D8">
            <w:pPr>
              <w:pStyle w:val="NoSpacing"/>
              <w:spacing w:line="480" w:lineRule="auto"/>
            </w:pPr>
          </w:p>
        </w:tc>
        <w:tc>
          <w:tcPr>
            <w:tcW w:w="815" w:type="pct"/>
            <w:hideMark/>
          </w:tcPr>
          <w:p w14:paraId="651F6594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5 y</w:t>
            </w:r>
            <w:r w:rsidRPr="003D4247">
              <w:rPr>
                <w:rFonts w:cs="Times New Roman"/>
              </w:rPr>
              <w:t>–</w:t>
            </w:r>
            <w:r w:rsidRPr="003D4247">
              <w:t>9 y</w:t>
            </w:r>
          </w:p>
        </w:tc>
        <w:tc>
          <w:tcPr>
            <w:tcW w:w="845" w:type="pct"/>
            <w:vAlign w:val="center"/>
          </w:tcPr>
          <w:p w14:paraId="0088D502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1.62</w:t>
            </w:r>
          </w:p>
        </w:tc>
        <w:tc>
          <w:tcPr>
            <w:tcW w:w="845" w:type="pct"/>
            <w:vAlign w:val="center"/>
          </w:tcPr>
          <w:p w14:paraId="1C6052F8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0.39</w:t>
            </w:r>
          </w:p>
        </w:tc>
        <w:tc>
          <w:tcPr>
            <w:tcW w:w="851" w:type="pct"/>
            <w:vAlign w:val="center"/>
          </w:tcPr>
          <w:p w14:paraId="365BB223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725</w:t>
            </w:r>
          </w:p>
        </w:tc>
        <w:tc>
          <w:tcPr>
            <w:tcW w:w="923" w:type="pct"/>
            <w:vAlign w:val="center"/>
          </w:tcPr>
          <w:p w14:paraId="76CDB6F9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2</w:t>
            </w:r>
          </w:p>
        </w:tc>
      </w:tr>
      <w:tr w:rsidR="00D67326" w:rsidRPr="003D4247" w14:paraId="3E9896BC" w14:textId="77777777" w:rsidTr="00D148D6">
        <w:tc>
          <w:tcPr>
            <w:tcW w:w="721" w:type="pct"/>
            <w:vMerge/>
            <w:tcBorders>
              <w:bottom w:val="single" w:sz="4" w:space="0" w:color="auto"/>
            </w:tcBorders>
            <w:hideMark/>
          </w:tcPr>
          <w:p w14:paraId="6679AC57" w14:textId="77777777" w:rsidR="00D67326" w:rsidRPr="003D4247" w:rsidRDefault="00D67326" w:rsidP="00CB61D8">
            <w:pPr>
              <w:pStyle w:val="NoSpacing"/>
              <w:spacing w:line="480" w:lineRule="auto"/>
            </w:pPr>
          </w:p>
        </w:tc>
        <w:tc>
          <w:tcPr>
            <w:tcW w:w="815" w:type="pct"/>
            <w:tcBorders>
              <w:bottom w:val="single" w:sz="4" w:space="0" w:color="auto"/>
            </w:tcBorders>
            <w:hideMark/>
          </w:tcPr>
          <w:p w14:paraId="64D585BB" w14:textId="7C0A44E8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10 y</w:t>
            </w:r>
            <w:r w:rsidRPr="003D4247">
              <w:rPr>
                <w:rFonts w:cs="Times New Roman"/>
              </w:rPr>
              <w:t>–</w:t>
            </w:r>
            <w:r w:rsidRPr="003D4247">
              <w:t>17</w:t>
            </w:r>
            <w:r w:rsidR="00474E57">
              <w:t>/18</w:t>
            </w:r>
            <w:r w:rsidRPr="003D4247">
              <w:t xml:space="preserve"> y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6E7847FF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2.14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176F0583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0.03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vAlign w:val="center"/>
          </w:tcPr>
          <w:p w14:paraId="19334071" w14:textId="3D4C4102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1</w:t>
            </w:r>
            <w:r w:rsidR="00B12A27">
              <w:t>,</w:t>
            </w:r>
            <w:r w:rsidRPr="003D4247">
              <w:t>179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14:paraId="5E3BFE53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</w:pPr>
            <w:r w:rsidRPr="003D4247">
              <w:t>2</w:t>
            </w:r>
          </w:p>
        </w:tc>
      </w:tr>
    </w:tbl>
    <w:p w14:paraId="7EDB894D" w14:textId="139DBA57" w:rsidR="00D67326" w:rsidRPr="003D4247" w:rsidRDefault="00D67326" w:rsidP="00D67326">
      <w:pPr>
        <w:pStyle w:val="NoSpacing"/>
        <w:spacing w:line="480" w:lineRule="auto"/>
      </w:pPr>
      <w:r w:rsidRPr="003D4247">
        <w:rPr>
          <w:i/>
          <w:iCs/>
        </w:rPr>
        <w:t>d</w:t>
      </w:r>
      <w:r w:rsidRPr="003D4247">
        <w:t>, days;</w:t>
      </w:r>
      <w:r w:rsidR="00FC1F90" w:rsidRPr="003D4247">
        <w:t xml:space="preserve"> </w:t>
      </w:r>
      <w:r w:rsidRPr="003D4247">
        <w:rPr>
          <w:i/>
          <w:iCs/>
        </w:rPr>
        <w:t>SEM</w:t>
      </w:r>
      <w:r w:rsidRPr="003D4247">
        <w:t xml:space="preserve">, standard error of the mean; </w:t>
      </w:r>
      <w:r w:rsidRPr="003D4247">
        <w:rPr>
          <w:i/>
          <w:iCs/>
        </w:rPr>
        <w:t>y</w:t>
      </w:r>
      <w:r w:rsidRPr="003D4247">
        <w:t>, years.</w:t>
      </w:r>
    </w:p>
    <w:p w14:paraId="472F5B77" w14:textId="25026A6F" w:rsidR="00D67326" w:rsidRPr="003D4247" w:rsidRDefault="00D67326" w:rsidP="00D67326">
      <w:pPr>
        <w:pStyle w:val="NoSpacing"/>
        <w:spacing w:line="480" w:lineRule="auto"/>
      </w:pPr>
      <w:r w:rsidRPr="003D4247">
        <w:t>Summary data for Fig. 2</w:t>
      </w:r>
      <w:r w:rsidR="003770D1" w:rsidRPr="003D4247">
        <w:t>C</w:t>
      </w:r>
      <w:r w:rsidRPr="003D4247">
        <w:t xml:space="preserve">. </w:t>
      </w:r>
    </w:p>
    <w:p w14:paraId="7ED4ADE2" w14:textId="28BA307C" w:rsidR="00D67326" w:rsidRPr="003D4247" w:rsidRDefault="00D67326" w:rsidP="00D67326">
      <w:pPr>
        <w:pStyle w:val="NoSpacing"/>
        <w:spacing w:line="480" w:lineRule="auto"/>
      </w:pPr>
      <w:r w:rsidRPr="003D4247">
        <w:rPr>
          <w:vertAlign w:val="superscript"/>
        </w:rPr>
        <w:t>*</w:t>
      </w:r>
      <w:r w:rsidRPr="003D4247">
        <w:t xml:space="preserve">Denmark, Estonia, France, Germany, </w:t>
      </w:r>
      <w:r w:rsidR="00B878FB" w:rsidRPr="003D4247">
        <w:t xml:space="preserve">Portugal, </w:t>
      </w:r>
      <w:r w:rsidRPr="003D4247">
        <w:t xml:space="preserve">Spain, and Switzerland. </w:t>
      </w:r>
    </w:p>
    <w:p w14:paraId="538E46DA" w14:textId="68B9DB18" w:rsidR="002B708B" w:rsidRPr="003D4247" w:rsidRDefault="002B708B" w:rsidP="002B708B">
      <w:pPr>
        <w:pStyle w:val="NoSpacing"/>
        <w:spacing w:line="480" w:lineRule="auto"/>
      </w:pPr>
    </w:p>
    <w:p w14:paraId="5D6CB3E2" w14:textId="77777777" w:rsidR="00740BF9" w:rsidRPr="003D4247" w:rsidRDefault="002B708B" w:rsidP="00740BF9">
      <w:pPr>
        <w:pStyle w:val="NoSpacing"/>
        <w:rPr>
          <w:b/>
          <w:bCs/>
        </w:rPr>
      </w:pPr>
      <w:r w:rsidRPr="003D4247">
        <w:rPr>
          <w:b/>
          <w:bCs/>
        </w:rPr>
        <w:br w:type="column"/>
      </w:r>
      <w:r w:rsidR="00740BF9" w:rsidRPr="003D4247">
        <w:rPr>
          <w:rFonts w:eastAsiaTheme="minorEastAsia"/>
          <w:b/>
          <w:bCs/>
        </w:rPr>
        <w:lastRenderedPageBreak/>
        <w:t xml:space="preserve">Table 6 </w:t>
      </w:r>
      <w:r w:rsidR="00740BF9" w:rsidRPr="003D4247">
        <w:rPr>
          <w:b/>
          <w:bCs/>
        </w:rPr>
        <w:t>(online supplementary)</w:t>
      </w:r>
      <w:r w:rsidR="00740BF9" w:rsidRPr="003D4247">
        <w:rPr>
          <w:rFonts w:eastAsiaTheme="minorEastAsia"/>
          <w:b/>
          <w:bCs/>
        </w:rPr>
        <w:t xml:space="preserve">. </w:t>
      </w:r>
      <w:r w:rsidR="00740BF9" w:rsidRPr="003D4247">
        <w:rPr>
          <w:b/>
          <w:bCs/>
        </w:rPr>
        <w:t>Mean (SEM) incidence rate of pediatric acute ischemic stroke per 100,000 in all ages* by country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6"/>
        <w:gridCol w:w="2123"/>
        <w:gridCol w:w="2364"/>
        <w:gridCol w:w="2436"/>
        <w:gridCol w:w="2631"/>
      </w:tblGrid>
      <w:tr w:rsidR="00740BF9" w:rsidRPr="003D4247" w14:paraId="45F2F906" w14:textId="77777777" w:rsidTr="00213614">
        <w:trPr>
          <w:tblHeader/>
        </w:trPr>
        <w:tc>
          <w:tcPr>
            <w:tcW w:w="1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3DBF04" w14:textId="77777777" w:rsidR="00740BF9" w:rsidRPr="003D4247" w:rsidRDefault="00740BF9" w:rsidP="00213614">
            <w:pPr>
              <w:pStyle w:val="NoSpacing"/>
              <w:spacing w:line="480" w:lineRule="auto"/>
              <w:rPr>
                <w:b/>
                <w:bCs/>
              </w:rPr>
            </w:pPr>
            <w:r w:rsidRPr="003D4247">
              <w:rPr>
                <w:b/>
                <w:bCs/>
              </w:rPr>
              <w:t>Country</w:t>
            </w:r>
          </w:p>
        </w:tc>
        <w:tc>
          <w:tcPr>
            <w:tcW w:w="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1D5D519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3D4247">
              <w:rPr>
                <w:b/>
                <w:bCs/>
              </w:rPr>
              <w:t>Mean incidence rate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35CCEFC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3D4247">
              <w:rPr>
                <w:b/>
                <w:bCs/>
              </w:rPr>
              <w:t>SEM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7D8E83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3D4247">
              <w:rPr>
                <w:b/>
                <w:bCs/>
              </w:rPr>
              <w:t>Total number of cases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DD0FFD2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3D4247">
              <w:rPr>
                <w:b/>
                <w:bCs/>
              </w:rPr>
              <w:t xml:space="preserve">Total number of records </w:t>
            </w:r>
          </w:p>
        </w:tc>
      </w:tr>
      <w:tr w:rsidR="00740BF9" w:rsidRPr="003D4247" w14:paraId="720218D3" w14:textId="77777777" w:rsidTr="00213614">
        <w:tc>
          <w:tcPr>
            <w:tcW w:w="131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2981E" w14:textId="77777777" w:rsidR="00740BF9" w:rsidRPr="003D4247" w:rsidRDefault="00740BF9" w:rsidP="00213614">
            <w:pPr>
              <w:pStyle w:val="NoSpacing"/>
              <w:spacing w:line="480" w:lineRule="auto"/>
            </w:pPr>
            <w:r w:rsidRPr="003D4247">
              <w:t>Canada</w:t>
            </w:r>
          </w:p>
        </w:tc>
        <w:tc>
          <w:tcPr>
            <w:tcW w:w="8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273AB" w14:textId="1436A104" w:rsidR="00740BF9" w:rsidRPr="003D4247" w:rsidRDefault="00AD3D8C" w:rsidP="00213614">
            <w:pPr>
              <w:pStyle w:val="NoSpacing"/>
              <w:spacing w:line="480" w:lineRule="auto"/>
              <w:jc w:val="center"/>
            </w:pPr>
            <w:r w:rsidRPr="003D4247">
              <w:t>2.51</w:t>
            </w:r>
          </w:p>
        </w:tc>
        <w:tc>
          <w:tcPr>
            <w:tcW w:w="91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1C2683" w14:textId="5FE8C39E" w:rsidR="00740BF9" w:rsidRPr="003D4247" w:rsidRDefault="00AD3D8C" w:rsidP="00213614">
            <w:pPr>
              <w:pStyle w:val="NoSpacing"/>
              <w:spacing w:line="480" w:lineRule="auto"/>
              <w:jc w:val="center"/>
            </w:pPr>
            <w:r w:rsidRPr="003D4247">
              <w:t>0.79</w:t>
            </w:r>
          </w:p>
        </w:tc>
        <w:tc>
          <w:tcPr>
            <w:tcW w:w="9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E3CB1" w14:textId="5949ED90" w:rsidR="00740BF9" w:rsidRPr="003D4247" w:rsidRDefault="00AD3D8C" w:rsidP="00213614">
            <w:pPr>
              <w:pStyle w:val="NoSpacing"/>
              <w:spacing w:line="480" w:lineRule="auto"/>
              <w:jc w:val="center"/>
            </w:pPr>
            <w:r w:rsidRPr="003D4247">
              <w:t>1</w:t>
            </w:r>
            <w:r w:rsidR="005A410B" w:rsidRPr="003D4247">
              <w:t>,</w:t>
            </w:r>
            <w:r w:rsidRPr="003D4247">
              <w:t>190</w:t>
            </w:r>
          </w:p>
        </w:tc>
        <w:tc>
          <w:tcPr>
            <w:tcW w:w="101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B289E" w14:textId="7614E2BC" w:rsidR="00740BF9" w:rsidRPr="003D4247" w:rsidRDefault="00AD3D8C" w:rsidP="00213614">
            <w:pPr>
              <w:pStyle w:val="NoSpacing"/>
              <w:spacing w:line="480" w:lineRule="auto"/>
              <w:jc w:val="center"/>
            </w:pPr>
            <w:r w:rsidRPr="003D4247">
              <w:t>2</w:t>
            </w:r>
          </w:p>
        </w:tc>
      </w:tr>
      <w:tr w:rsidR="00740BF9" w:rsidRPr="003D4247" w14:paraId="18BAD7B7" w14:textId="77777777" w:rsidTr="00213614">
        <w:tc>
          <w:tcPr>
            <w:tcW w:w="131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F5847" w14:textId="77777777" w:rsidR="00740BF9" w:rsidRPr="003D4247" w:rsidRDefault="00740BF9" w:rsidP="00213614">
            <w:pPr>
              <w:pStyle w:val="NoSpacing"/>
              <w:spacing w:line="480" w:lineRule="auto"/>
            </w:pPr>
            <w:r w:rsidRPr="003D4247">
              <w:t>Denmark</w:t>
            </w:r>
          </w:p>
        </w:tc>
        <w:tc>
          <w:tcPr>
            <w:tcW w:w="8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A7EED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1.33</w:t>
            </w:r>
          </w:p>
        </w:tc>
        <w:tc>
          <w:tcPr>
            <w:tcW w:w="91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4097D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NA</w:t>
            </w:r>
          </w:p>
        </w:tc>
        <w:tc>
          <w:tcPr>
            <w:tcW w:w="9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CCD82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211</w:t>
            </w:r>
          </w:p>
        </w:tc>
        <w:tc>
          <w:tcPr>
            <w:tcW w:w="101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4F0E7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1</w:t>
            </w:r>
          </w:p>
        </w:tc>
      </w:tr>
      <w:tr w:rsidR="00740BF9" w:rsidRPr="003D4247" w14:paraId="7A6BAFF2" w14:textId="77777777" w:rsidTr="00213614">
        <w:tc>
          <w:tcPr>
            <w:tcW w:w="131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23C74" w14:textId="77777777" w:rsidR="00740BF9" w:rsidRPr="003D4247" w:rsidRDefault="00740BF9" w:rsidP="00213614">
            <w:pPr>
              <w:pStyle w:val="NoSpacing"/>
              <w:spacing w:line="480" w:lineRule="auto"/>
            </w:pPr>
            <w:r w:rsidRPr="003D4247">
              <w:t>France</w:t>
            </w:r>
          </w:p>
        </w:tc>
        <w:tc>
          <w:tcPr>
            <w:tcW w:w="8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61817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6.13</w:t>
            </w:r>
          </w:p>
        </w:tc>
        <w:tc>
          <w:tcPr>
            <w:tcW w:w="91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6FE0D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NA</w:t>
            </w:r>
          </w:p>
        </w:tc>
        <w:tc>
          <w:tcPr>
            <w:tcW w:w="9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D0E72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858</w:t>
            </w:r>
          </w:p>
        </w:tc>
        <w:tc>
          <w:tcPr>
            <w:tcW w:w="101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FD719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1</w:t>
            </w:r>
          </w:p>
        </w:tc>
      </w:tr>
      <w:tr w:rsidR="00740BF9" w:rsidRPr="003D4247" w14:paraId="3778697A" w14:textId="77777777" w:rsidTr="00213614">
        <w:tc>
          <w:tcPr>
            <w:tcW w:w="131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9DD44" w14:textId="77777777" w:rsidR="00740BF9" w:rsidRPr="003D4247" w:rsidRDefault="00740BF9" w:rsidP="00213614">
            <w:pPr>
              <w:pStyle w:val="NoSpacing"/>
              <w:spacing w:line="480" w:lineRule="auto"/>
            </w:pPr>
            <w:r w:rsidRPr="003D4247">
              <w:t>Germany</w:t>
            </w:r>
          </w:p>
        </w:tc>
        <w:tc>
          <w:tcPr>
            <w:tcW w:w="8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A2109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7.02</w:t>
            </w:r>
          </w:p>
        </w:tc>
        <w:tc>
          <w:tcPr>
            <w:tcW w:w="91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26456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NA</w:t>
            </w:r>
          </w:p>
        </w:tc>
        <w:tc>
          <w:tcPr>
            <w:tcW w:w="9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FF9B5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967</w:t>
            </w:r>
          </w:p>
        </w:tc>
        <w:tc>
          <w:tcPr>
            <w:tcW w:w="101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B4CA7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1</w:t>
            </w:r>
          </w:p>
        </w:tc>
      </w:tr>
      <w:tr w:rsidR="005A410B" w:rsidRPr="003D4247" w14:paraId="7096DE89" w14:textId="77777777" w:rsidTr="00213614">
        <w:tc>
          <w:tcPr>
            <w:tcW w:w="131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5A914" w14:textId="34BC1027" w:rsidR="005A410B" w:rsidRPr="003D4247" w:rsidRDefault="005A410B" w:rsidP="00213614">
            <w:pPr>
              <w:pStyle w:val="NoSpacing"/>
              <w:spacing w:line="480" w:lineRule="auto"/>
            </w:pPr>
            <w:r w:rsidRPr="003D4247">
              <w:t>Italy</w:t>
            </w:r>
          </w:p>
        </w:tc>
        <w:tc>
          <w:tcPr>
            <w:tcW w:w="8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C41FD5" w14:textId="61AAF509" w:rsidR="005A410B" w:rsidRPr="003D4247" w:rsidRDefault="00B91445" w:rsidP="00213614">
            <w:pPr>
              <w:pStyle w:val="NoSpacing"/>
              <w:spacing w:line="480" w:lineRule="auto"/>
              <w:jc w:val="center"/>
            </w:pPr>
            <w:r w:rsidRPr="003D4247">
              <w:t>6.48</w:t>
            </w:r>
          </w:p>
        </w:tc>
        <w:tc>
          <w:tcPr>
            <w:tcW w:w="91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617BA" w14:textId="39A08EF2" w:rsidR="005A410B" w:rsidRPr="003D4247" w:rsidRDefault="005A410B" w:rsidP="00213614">
            <w:pPr>
              <w:pStyle w:val="NoSpacing"/>
              <w:spacing w:line="480" w:lineRule="auto"/>
              <w:jc w:val="center"/>
            </w:pPr>
            <w:r w:rsidRPr="003D4247">
              <w:t>NA</w:t>
            </w:r>
          </w:p>
        </w:tc>
        <w:tc>
          <w:tcPr>
            <w:tcW w:w="9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C9233F" w14:textId="5F98B33A" w:rsidR="005A410B" w:rsidRPr="003D4247" w:rsidRDefault="005A410B" w:rsidP="00213614">
            <w:pPr>
              <w:pStyle w:val="NoSpacing"/>
              <w:spacing w:line="480" w:lineRule="auto"/>
              <w:jc w:val="center"/>
            </w:pPr>
            <w:r w:rsidRPr="003D4247">
              <w:t>1</w:t>
            </w:r>
          </w:p>
        </w:tc>
        <w:tc>
          <w:tcPr>
            <w:tcW w:w="101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9F849" w14:textId="0020A5B2" w:rsidR="005A410B" w:rsidRPr="003D4247" w:rsidRDefault="005A410B" w:rsidP="00213614">
            <w:pPr>
              <w:pStyle w:val="NoSpacing"/>
              <w:spacing w:line="480" w:lineRule="auto"/>
              <w:jc w:val="center"/>
            </w:pPr>
            <w:r w:rsidRPr="003D4247">
              <w:t>1</w:t>
            </w:r>
          </w:p>
        </w:tc>
      </w:tr>
      <w:tr w:rsidR="00740BF9" w:rsidRPr="003D4247" w14:paraId="24B70995" w14:textId="77777777" w:rsidTr="00213614">
        <w:tc>
          <w:tcPr>
            <w:tcW w:w="131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339C0" w14:textId="77777777" w:rsidR="00740BF9" w:rsidRPr="003D4247" w:rsidRDefault="00740BF9" w:rsidP="00213614">
            <w:pPr>
              <w:pStyle w:val="NoSpacing"/>
              <w:spacing w:line="480" w:lineRule="auto"/>
            </w:pPr>
            <w:r w:rsidRPr="003D4247">
              <w:t>Spain</w:t>
            </w:r>
          </w:p>
        </w:tc>
        <w:tc>
          <w:tcPr>
            <w:tcW w:w="8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B38B7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6.16</w:t>
            </w:r>
          </w:p>
        </w:tc>
        <w:tc>
          <w:tcPr>
            <w:tcW w:w="91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BA6A2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NA</w:t>
            </w:r>
          </w:p>
        </w:tc>
        <w:tc>
          <w:tcPr>
            <w:tcW w:w="9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4931B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506</w:t>
            </w:r>
          </w:p>
        </w:tc>
        <w:tc>
          <w:tcPr>
            <w:tcW w:w="101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C4F33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1</w:t>
            </w:r>
          </w:p>
        </w:tc>
      </w:tr>
      <w:tr w:rsidR="00740BF9" w:rsidRPr="003D4247" w14:paraId="54402F54" w14:textId="77777777" w:rsidTr="00213614">
        <w:tc>
          <w:tcPr>
            <w:tcW w:w="131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7597F" w14:textId="77777777" w:rsidR="00740BF9" w:rsidRPr="003D4247" w:rsidRDefault="00740BF9" w:rsidP="00213614">
            <w:pPr>
              <w:pStyle w:val="NoSpacing"/>
              <w:spacing w:line="480" w:lineRule="auto"/>
            </w:pPr>
            <w:r w:rsidRPr="003D4247">
              <w:t>Sweden</w:t>
            </w:r>
          </w:p>
        </w:tc>
        <w:tc>
          <w:tcPr>
            <w:tcW w:w="8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1201F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1.49</w:t>
            </w:r>
          </w:p>
        </w:tc>
        <w:tc>
          <w:tcPr>
            <w:tcW w:w="91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AA2DEF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NA</w:t>
            </w:r>
          </w:p>
        </w:tc>
        <w:tc>
          <w:tcPr>
            <w:tcW w:w="9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12082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 xml:space="preserve"> 43</w:t>
            </w:r>
          </w:p>
        </w:tc>
        <w:tc>
          <w:tcPr>
            <w:tcW w:w="101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3910A4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1</w:t>
            </w:r>
          </w:p>
        </w:tc>
      </w:tr>
      <w:tr w:rsidR="00740BF9" w:rsidRPr="003D4247" w14:paraId="6159DAA8" w14:textId="77777777" w:rsidTr="00213614">
        <w:tc>
          <w:tcPr>
            <w:tcW w:w="131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49BDB" w14:textId="77777777" w:rsidR="00740BF9" w:rsidRPr="003D4247" w:rsidRDefault="00740BF9" w:rsidP="00213614">
            <w:pPr>
              <w:pStyle w:val="NoSpacing"/>
              <w:spacing w:line="480" w:lineRule="auto"/>
            </w:pPr>
            <w:r w:rsidRPr="003D4247">
              <w:t>Taiwan</w:t>
            </w:r>
          </w:p>
        </w:tc>
        <w:tc>
          <w:tcPr>
            <w:tcW w:w="8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C0171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2.30</w:t>
            </w:r>
          </w:p>
        </w:tc>
        <w:tc>
          <w:tcPr>
            <w:tcW w:w="91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02091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NA</w:t>
            </w:r>
          </w:p>
        </w:tc>
        <w:tc>
          <w:tcPr>
            <w:tcW w:w="9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E56AE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103</w:t>
            </w:r>
          </w:p>
        </w:tc>
        <w:tc>
          <w:tcPr>
            <w:tcW w:w="101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042A7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1</w:t>
            </w:r>
          </w:p>
        </w:tc>
      </w:tr>
      <w:tr w:rsidR="00740BF9" w:rsidRPr="003D4247" w14:paraId="42D67F40" w14:textId="77777777" w:rsidTr="00213614">
        <w:tc>
          <w:tcPr>
            <w:tcW w:w="131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263EA4" w14:textId="77777777" w:rsidR="00740BF9" w:rsidRPr="003D4247" w:rsidRDefault="00740BF9" w:rsidP="00213614">
            <w:pPr>
              <w:pStyle w:val="NoSpacing"/>
              <w:spacing w:line="480" w:lineRule="auto"/>
            </w:pPr>
            <w:r w:rsidRPr="003D4247">
              <w:t>UK</w:t>
            </w:r>
          </w:p>
        </w:tc>
        <w:tc>
          <w:tcPr>
            <w:tcW w:w="8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3DEABB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6.84</w:t>
            </w:r>
          </w:p>
        </w:tc>
        <w:tc>
          <w:tcPr>
            <w:tcW w:w="91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2B08C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NA</w:t>
            </w:r>
          </w:p>
        </w:tc>
        <w:tc>
          <w:tcPr>
            <w:tcW w:w="9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BAF92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961</w:t>
            </w:r>
          </w:p>
        </w:tc>
        <w:tc>
          <w:tcPr>
            <w:tcW w:w="101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B3D2C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1</w:t>
            </w:r>
          </w:p>
        </w:tc>
      </w:tr>
      <w:tr w:rsidR="00740BF9" w:rsidRPr="003D4247" w14:paraId="365E5E03" w14:textId="77777777" w:rsidTr="00213614">
        <w:tc>
          <w:tcPr>
            <w:tcW w:w="131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C91EB" w14:textId="1CCC5F9E" w:rsidR="00740BF9" w:rsidRPr="003D4247" w:rsidRDefault="00740BF9" w:rsidP="00213614">
            <w:pPr>
              <w:pStyle w:val="NoSpacing"/>
              <w:spacing w:line="480" w:lineRule="auto"/>
            </w:pPr>
            <w:r w:rsidRPr="003D4247">
              <w:t>US</w:t>
            </w:r>
          </w:p>
        </w:tc>
        <w:tc>
          <w:tcPr>
            <w:tcW w:w="8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6ABC7" w14:textId="0892F9EA" w:rsidR="00740BF9" w:rsidRPr="003D4247" w:rsidRDefault="005A410B" w:rsidP="00213614">
            <w:pPr>
              <w:pStyle w:val="NoSpacing"/>
              <w:spacing w:line="480" w:lineRule="auto"/>
              <w:jc w:val="center"/>
            </w:pPr>
            <w:r w:rsidRPr="003D4247">
              <w:t>5.60</w:t>
            </w:r>
          </w:p>
        </w:tc>
        <w:tc>
          <w:tcPr>
            <w:tcW w:w="912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8CF1B" w14:textId="1847CCFA" w:rsidR="00740BF9" w:rsidRPr="003D4247" w:rsidRDefault="005A410B" w:rsidP="00213614">
            <w:pPr>
              <w:pStyle w:val="NoSpacing"/>
              <w:spacing w:line="480" w:lineRule="auto"/>
              <w:jc w:val="center"/>
            </w:pPr>
            <w:r w:rsidRPr="003D4247">
              <w:t>2.58</w:t>
            </w:r>
          </w:p>
        </w:tc>
        <w:tc>
          <w:tcPr>
            <w:tcW w:w="9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E022C" w14:textId="0718B0F9" w:rsidR="00740BF9" w:rsidRPr="003D4247" w:rsidRDefault="005A410B" w:rsidP="00213614">
            <w:pPr>
              <w:pStyle w:val="NoSpacing"/>
              <w:spacing w:line="480" w:lineRule="auto"/>
              <w:jc w:val="center"/>
            </w:pPr>
            <w:r w:rsidRPr="003D4247">
              <w:t>2,956</w:t>
            </w:r>
          </w:p>
        </w:tc>
        <w:tc>
          <w:tcPr>
            <w:tcW w:w="101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610C7" w14:textId="77777777" w:rsidR="00740BF9" w:rsidRPr="003D4247" w:rsidRDefault="00740BF9" w:rsidP="00213614">
            <w:pPr>
              <w:pStyle w:val="NoSpacing"/>
              <w:spacing w:line="480" w:lineRule="auto"/>
              <w:jc w:val="center"/>
            </w:pPr>
            <w:r w:rsidRPr="003D4247">
              <w:t>3</w:t>
            </w:r>
          </w:p>
        </w:tc>
      </w:tr>
    </w:tbl>
    <w:p w14:paraId="5D496A03" w14:textId="77777777" w:rsidR="00740BF9" w:rsidRPr="003D4247" w:rsidRDefault="00740BF9" w:rsidP="00740BF9">
      <w:pPr>
        <w:pStyle w:val="NoSpacing"/>
        <w:spacing w:line="480" w:lineRule="auto"/>
      </w:pPr>
      <w:r w:rsidRPr="003D4247">
        <w:rPr>
          <w:i/>
          <w:iCs/>
        </w:rPr>
        <w:t xml:space="preserve">NA, </w:t>
      </w:r>
      <w:r w:rsidRPr="00B61C5A">
        <w:t>not applicable</w:t>
      </w:r>
      <w:r w:rsidRPr="00B61C5A">
        <w:rPr>
          <w:vertAlign w:val="superscript"/>
        </w:rPr>
        <w:t>‡</w:t>
      </w:r>
      <w:r w:rsidRPr="003D4247">
        <w:t xml:space="preserve">; </w:t>
      </w:r>
      <w:r w:rsidRPr="003D4247">
        <w:rPr>
          <w:i/>
          <w:iCs/>
        </w:rPr>
        <w:t>SEM</w:t>
      </w:r>
      <w:r w:rsidRPr="003D4247">
        <w:t>, standard error of the mean.</w:t>
      </w:r>
    </w:p>
    <w:p w14:paraId="6474D585" w14:textId="77777777" w:rsidR="00740BF9" w:rsidRPr="003D4247" w:rsidRDefault="00740BF9" w:rsidP="00740BF9">
      <w:pPr>
        <w:pStyle w:val="NoSpacing"/>
        <w:spacing w:line="480" w:lineRule="auto"/>
      </w:pPr>
      <w:r w:rsidRPr="003D4247">
        <w:lastRenderedPageBreak/>
        <w:t xml:space="preserve">Summary data for Fig. 3. </w:t>
      </w:r>
    </w:p>
    <w:p w14:paraId="713046C0" w14:textId="77777777" w:rsidR="00740BF9" w:rsidRPr="003D4247" w:rsidRDefault="00740BF9" w:rsidP="00740BF9">
      <w:pPr>
        <w:pStyle w:val="NoSpacing"/>
        <w:spacing w:line="480" w:lineRule="auto"/>
      </w:pPr>
      <w:r w:rsidRPr="003D4247">
        <w:t>*Only included records which reported incidence rates for children across all age groups (0–17/18 years).</w:t>
      </w:r>
    </w:p>
    <w:p w14:paraId="0EFFE959" w14:textId="6DDD134E" w:rsidR="00740BF9" w:rsidRPr="003D4247" w:rsidRDefault="00740BF9" w:rsidP="00740BF9">
      <w:pPr>
        <w:pStyle w:val="NoSpacing"/>
        <w:spacing w:line="480" w:lineRule="auto"/>
      </w:pPr>
      <w:r w:rsidRPr="003D4247">
        <w:rPr>
          <w:vertAlign w:val="superscript"/>
        </w:rPr>
        <w:t>‡</w:t>
      </w:r>
      <w:r w:rsidRPr="003D4247">
        <w:t xml:space="preserve">SEM could not be calculated as only one study was included.  </w:t>
      </w:r>
    </w:p>
    <w:p w14:paraId="1935BAC7" w14:textId="212DF8FB" w:rsidR="00D67326" w:rsidRPr="003D4247" w:rsidRDefault="00740BF9" w:rsidP="00B91445">
      <w:pPr>
        <w:pStyle w:val="NoSpacing"/>
        <w:spacing w:line="480" w:lineRule="auto"/>
        <w:rPr>
          <w:b/>
          <w:bCs/>
        </w:rPr>
      </w:pPr>
      <w:r w:rsidRPr="003D4247">
        <w:br w:type="column"/>
      </w:r>
      <w:r w:rsidR="00D67326" w:rsidRPr="003D4247">
        <w:rPr>
          <w:b/>
          <w:bCs/>
        </w:rPr>
        <w:lastRenderedPageBreak/>
        <w:t xml:space="preserve">Table </w:t>
      </w:r>
      <w:r w:rsidRPr="003D4247">
        <w:rPr>
          <w:b/>
          <w:bCs/>
        </w:rPr>
        <w:t>7</w:t>
      </w:r>
      <w:r w:rsidR="00D67326" w:rsidRPr="003D4247">
        <w:rPr>
          <w:b/>
          <w:bCs/>
        </w:rPr>
        <w:t xml:space="preserve"> (online supplementary). Mean (SEM) incidence rate of pediatric acute ischemic stroke</w:t>
      </w:r>
      <w:r w:rsidR="0061154F" w:rsidRPr="003D4247">
        <w:rPr>
          <w:b/>
          <w:bCs/>
        </w:rPr>
        <w:t xml:space="preserve"> per 100,000</w:t>
      </w:r>
      <w:r w:rsidR="002B708B" w:rsidRPr="003D4247">
        <w:rPr>
          <w:b/>
          <w:bCs/>
        </w:rPr>
        <w:t xml:space="preserve"> in</w:t>
      </w:r>
      <w:r w:rsidR="002A11BE" w:rsidRPr="003D4247">
        <w:rPr>
          <w:b/>
          <w:bCs/>
        </w:rPr>
        <w:t xml:space="preserve"> </w:t>
      </w:r>
      <w:r w:rsidR="00D05EF0" w:rsidRPr="003D4247">
        <w:rPr>
          <w:b/>
          <w:bCs/>
        </w:rPr>
        <w:t>all</w:t>
      </w:r>
      <w:r w:rsidR="0053769D" w:rsidRPr="003D4247">
        <w:rPr>
          <w:b/>
          <w:bCs/>
        </w:rPr>
        <w:t xml:space="preserve"> ages</w:t>
      </w:r>
      <w:r w:rsidR="00A5323F" w:rsidRPr="003D4247">
        <w:rPr>
          <w:b/>
          <w:bCs/>
        </w:rPr>
        <w:t>*</w:t>
      </w:r>
      <w:r w:rsidR="00D67326" w:rsidRPr="003D4247">
        <w:rPr>
          <w:b/>
          <w:bCs/>
        </w:rPr>
        <w:t xml:space="preserve"> by region</w:t>
      </w:r>
      <w:r w:rsidR="005C44D8" w:rsidRPr="003D4247">
        <w:rPr>
          <w:b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5"/>
        <w:gridCol w:w="2335"/>
        <w:gridCol w:w="2602"/>
        <w:gridCol w:w="2470"/>
        <w:gridCol w:w="2828"/>
      </w:tblGrid>
      <w:tr w:rsidR="00D67326" w:rsidRPr="003D4247" w14:paraId="5C3F19B9" w14:textId="77777777" w:rsidTr="00CB61D8">
        <w:trPr>
          <w:tblHeader/>
        </w:trPr>
        <w:tc>
          <w:tcPr>
            <w:tcW w:w="1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4B15E5" w14:textId="7BB56E33" w:rsidR="00D67326" w:rsidRPr="003D4247" w:rsidRDefault="00D67326" w:rsidP="00CB61D8">
            <w:pPr>
              <w:pStyle w:val="NoSpacing"/>
              <w:spacing w:line="480" w:lineRule="auto"/>
              <w:rPr>
                <w:b/>
                <w:bCs/>
              </w:rPr>
            </w:pPr>
            <w:r w:rsidRPr="003D4247">
              <w:rPr>
                <w:b/>
                <w:bCs/>
              </w:rPr>
              <w:t>Region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493D57A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3D4247">
              <w:rPr>
                <w:b/>
                <w:bCs/>
              </w:rPr>
              <w:t>Mean incidence rate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715049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  <w:rPr>
                <w:b/>
                <w:bCs/>
                <w:vertAlign w:val="superscript"/>
              </w:rPr>
            </w:pPr>
            <w:r w:rsidRPr="003D4247">
              <w:rPr>
                <w:b/>
                <w:bCs/>
              </w:rPr>
              <w:t>SEM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421C561" w14:textId="77777777" w:rsidR="00D67326" w:rsidRPr="003D4247" w:rsidRDefault="00D67326" w:rsidP="00CB61D8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3D4247">
              <w:rPr>
                <w:b/>
                <w:bCs/>
              </w:rPr>
              <w:t>Total number of cases</w:t>
            </w: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E9DF14F" w14:textId="77CCC9AC" w:rsidR="00D67326" w:rsidRPr="003D4247" w:rsidRDefault="00D67326" w:rsidP="00CB61D8">
            <w:pPr>
              <w:pStyle w:val="NoSpacing"/>
              <w:spacing w:line="480" w:lineRule="auto"/>
              <w:jc w:val="center"/>
              <w:rPr>
                <w:b/>
                <w:bCs/>
              </w:rPr>
            </w:pPr>
            <w:r w:rsidRPr="003D4247">
              <w:rPr>
                <w:b/>
                <w:bCs/>
              </w:rPr>
              <w:t xml:space="preserve">Total number of </w:t>
            </w:r>
            <w:r w:rsidR="00956EB7" w:rsidRPr="003D4247">
              <w:rPr>
                <w:b/>
                <w:bCs/>
              </w:rPr>
              <w:t>records</w:t>
            </w:r>
            <w:r w:rsidR="00532846" w:rsidRPr="003D4247">
              <w:rPr>
                <w:b/>
                <w:bCs/>
              </w:rPr>
              <w:t xml:space="preserve"> </w:t>
            </w:r>
          </w:p>
        </w:tc>
      </w:tr>
      <w:tr w:rsidR="00D67326" w:rsidRPr="003D4247" w14:paraId="333FB118" w14:textId="77777777" w:rsidTr="00B91445">
        <w:tc>
          <w:tcPr>
            <w:tcW w:w="1051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AA69E" w14:textId="7A51A37E" w:rsidR="00D67326" w:rsidRPr="003D4247" w:rsidRDefault="00D67326" w:rsidP="00CB61D8">
            <w:pPr>
              <w:pStyle w:val="NoSpacing"/>
              <w:spacing w:line="480" w:lineRule="auto"/>
            </w:pPr>
            <w:r w:rsidRPr="003D4247">
              <w:t>Europe</w:t>
            </w:r>
            <w:r w:rsidRPr="003D4247">
              <w:rPr>
                <w:vertAlign w:val="superscript"/>
              </w:rPr>
              <w:t>*</w:t>
            </w:r>
            <w:r w:rsidR="004858DE" w:rsidRPr="003D4247">
              <w:rPr>
                <w:vertAlign w:val="superscript"/>
              </w:rPr>
              <w:t>*</w:t>
            </w:r>
          </w:p>
        </w:tc>
        <w:tc>
          <w:tcPr>
            <w:tcW w:w="901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7087D" w14:textId="28FA1A7A" w:rsidR="00D67326" w:rsidRPr="003D4247" w:rsidRDefault="00B91445">
            <w:pPr>
              <w:pStyle w:val="NoSpacing"/>
              <w:spacing w:line="480" w:lineRule="auto"/>
              <w:jc w:val="center"/>
            </w:pPr>
            <w:r w:rsidRPr="003D4247">
              <w:t>5.07</w:t>
            </w:r>
          </w:p>
        </w:tc>
        <w:tc>
          <w:tcPr>
            <w:tcW w:w="1004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D7E73" w14:textId="1DD67DFC" w:rsidR="00D67326" w:rsidRPr="003D4247" w:rsidRDefault="00B91445">
            <w:pPr>
              <w:pStyle w:val="NoSpacing"/>
              <w:spacing w:line="480" w:lineRule="auto"/>
              <w:jc w:val="center"/>
            </w:pPr>
            <w:r w:rsidRPr="003D4247">
              <w:t>0.95</w:t>
            </w:r>
          </w:p>
        </w:tc>
        <w:tc>
          <w:tcPr>
            <w:tcW w:w="953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8CFDA" w14:textId="48AC6C62" w:rsidR="00D67326" w:rsidRPr="003D4247" w:rsidRDefault="00B91445">
            <w:pPr>
              <w:pStyle w:val="NoSpacing"/>
              <w:spacing w:line="480" w:lineRule="auto"/>
              <w:jc w:val="center"/>
            </w:pPr>
            <w:r w:rsidRPr="003D4247">
              <w:rPr>
                <w:lang w:eastAsia="zh-CN"/>
              </w:rPr>
              <w:t>3,547</w:t>
            </w:r>
          </w:p>
        </w:tc>
        <w:tc>
          <w:tcPr>
            <w:tcW w:w="1091" w:type="pct"/>
            <w:tcBorders>
              <w:top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AC260" w14:textId="19C6BDF3" w:rsidR="00D67326" w:rsidRPr="003D4247" w:rsidRDefault="00AD3D8C">
            <w:pPr>
              <w:pStyle w:val="NoSpacing"/>
              <w:spacing w:line="480" w:lineRule="auto"/>
              <w:jc w:val="center"/>
            </w:pPr>
            <w:r w:rsidRPr="003D4247">
              <w:rPr>
                <w:lang w:eastAsia="zh-CN"/>
              </w:rPr>
              <w:t>7</w:t>
            </w:r>
          </w:p>
        </w:tc>
      </w:tr>
      <w:tr w:rsidR="002B708B" w:rsidRPr="003D4247" w14:paraId="4B5EAA8F" w14:textId="743A8536" w:rsidTr="00B91445">
        <w:tc>
          <w:tcPr>
            <w:tcW w:w="10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A19FE" w14:textId="4377A288" w:rsidR="002B708B" w:rsidRPr="003D4247" w:rsidRDefault="00991764" w:rsidP="002B708B">
            <w:pPr>
              <w:pStyle w:val="NoSpacing"/>
              <w:spacing w:line="480" w:lineRule="auto"/>
            </w:pPr>
            <w:r w:rsidRPr="003D4247">
              <w:t>North America</w:t>
            </w:r>
            <w:r w:rsidR="00740BF9" w:rsidRPr="003D4247">
              <w:t xml:space="preserve"> </w:t>
            </w:r>
            <w:r w:rsidR="00AD3D8C" w:rsidRPr="003D4247">
              <w:br/>
            </w:r>
            <w:r w:rsidR="00740BF9" w:rsidRPr="003D4247">
              <w:t>(</w:t>
            </w:r>
            <w:r w:rsidR="00956EB7" w:rsidRPr="003D4247">
              <w:t>US</w:t>
            </w:r>
            <w:r w:rsidR="00740BF9" w:rsidRPr="003D4247">
              <w:t xml:space="preserve"> and Canada)</w:t>
            </w:r>
          </w:p>
        </w:tc>
        <w:tc>
          <w:tcPr>
            <w:tcW w:w="9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4094D" w14:textId="5FA30A9B" w:rsidR="002B708B" w:rsidRPr="003D4247" w:rsidRDefault="005A410B" w:rsidP="00AD3D8C">
            <w:pPr>
              <w:pStyle w:val="NoSpacing"/>
              <w:spacing w:line="480" w:lineRule="auto"/>
              <w:jc w:val="center"/>
            </w:pPr>
            <w:r w:rsidRPr="003D4247">
              <w:t>4.36</w:t>
            </w:r>
          </w:p>
        </w:tc>
        <w:tc>
          <w:tcPr>
            <w:tcW w:w="100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5BB9F" w14:textId="0CDAB5ED" w:rsidR="002B708B" w:rsidRPr="003D4247" w:rsidRDefault="005A410B">
            <w:pPr>
              <w:pStyle w:val="NoSpacing"/>
              <w:spacing w:line="480" w:lineRule="auto"/>
              <w:jc w:val="center"/>
            </w:pPr>
            <w:r w:rsidRPr="003D4247">
              <w:t>1.62</w:t>
            </w:r>
          </w:p>
        </w:tc>
        <w:tc>
          <w:tcPr>
            <w:tcW w:w="9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B84C6" w14:textId="3D8201DD" w:rsidR="002B708B" w:rsidRPr="003D4247" w:rsidRDefault="005A410B">
            <w:pPr>
              <w:pStyle w:val="NoSpacing"/>
              <w:spacing w:line="480" w:lineRule="auto"/>
              <w:jc w:val="center"/>
              <w:rPr>
                <w:lang w:eastAsia="zh-CN"/>
              </w:rPr>
            </w:pPr>
            <w:r w:rsidRPr="003D4247">
              <w:rPr>
                <w:lang w:eastAsia="zh-CN"/>
              </w:rPr>
              <w:t>4,146</w:t>
            </w:r>
          </w:p>
        </w:tc>
        <w:tc>
          <w:tcPr>
            <w:tcW w:w="109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17ABE" w14:textId="3F8E610A" w:rsidR="002B708B" w:rsidRPr="003D4247" w:rsidRDefault="005A410B">
            <w:pPr>
              <w:pStyle w:val="NoSpacing"/>
              <w:spacing w:line="480" w:lineRule="auto"/>
              <w:jc w:val="center"/>
              <w:rPr>
                <w:lang w:eastAsia="zh-CN"/>
              </w:rPr>
            </w:pPr>
            <w:r w:rsidRPr="003D4247">
              <w:rPr>
                <w:lang w:eastAsia="zh-CN"/>
              </w:rPr>
              <w:t>5</w:t>
            </w:r>
          </w:p>
        </w:tc>
      </w:tr>
      <w:tr w:rsidR="002B708B" w:rsidRPr="003D4247" w14:paraId="6C374567" w14:textId="77777777" w:rsidTr="00B91445">
        <w:tc>
          <w:tcPr>
            <w:tcW w:w="10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5112D" w14:textId="542D89BC" w:rsidR="002B708B" w:rsidRPr="003D4247" w:rsidRDefault="002B708B" w:rsidP="002B708B">
            <w:pPr>
              <w:pStyle w:val="NoSpacing"/>
              <w:spacing w:line="480" w:lineRule="auto"/>
            </w:pPr>
            <w:r w:rsidRPr="003D4247">
              <w:t>Asia</w:t>
            </w:r>
            <w:r w:rsidR="00740BF9" w:rsidRPr="003D4247">
              <w:t xml:space="preserve"> (</w:t>
            </w:r>
            <w:r w:rsidR="00956EB7" w:rsidRPr="003D4247">
              <w:t>Taiwan</w:t>
            </w:r>
            <w:r w:rsidR="00740BF9" w:rsidRPr="003D4247">
              <w:t>)</w:t>
            </w:r>
          </w:p>
        </w:tc>
        <w:tc>
          <w:tcPr>
            <w:tcW w:w="9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0DEFF" w14:textId="2DFC7A84" w:rsidR="002B708B" w:rsidRPr="003D4247" w:rsidRDefault="002B708B">
            <w:pPr>
              <w:pStyle w:val="NoSpacing"/>
              <w:spacing w:line="480" w:lineRule="auto"/>
              <w:jc w:val="center"/>
            </w:pPr>
            <w:r w:rsidRPr="003D4247">
              <w:t>2.30</w:t>
            </w:r>
          </w:p>
        </w:tc>
        <w:tc>
          <w:tcPr>
            <w:tcW w:w="100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17D785" w14:textId="49F4EF4C" w:rsidR="002B708B" w:rsidRPr="003D4247" w:rsidRDefault="002B708B">
            <w:pPr>
              <w:pStyle w:val="NoSpacing"/>
              <w:spacing w:line="480" w:lineRule="auto"/>
              <w:jc w:val="center"/>
            </w:pPr>
            <w:r w:rsidRPr="003D4247">
              <w:t>NA</w:t>
            </w:r>
          </w:p>
        </w:tc>
        <w:tc>
          <w:tcPr>
            <w:tcW w:w="9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3DEF5" w14:textId="548D0C2D" w:rsidR="002B708B" w:rsidRPr="003D4247" w:rsidRDefault="002B708B">
            <w:pPr>
              <w:pStyle w:val="NoSpacing"/>
              <w:spacing w:line="480" w:lineRule="auto"/>
              <w:jc w:val="center"/>
            </w:pPr>
            <w:r w:rsidRPr="003D4247">
              <w:rPr>
                <w:lang w:eastAsia="zh-CN"/>
              </w:rPr>
              <w:t>103</w:t>
            </w:r>
          </w:p>
        </w:tc>
        <w:tc>
          <w:tcPr>
            <w:tcW w:w="109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D4E73" w14:textId="54DACA66" w:rsidR="002B708B" w:rsidRPr="003D4247" w:rsidRDefault="002B708B">
            <w:pPr>
              <w:pStyle w:val="NoSpacing"/>
              <w:spacing w:line="480" w:lineRule="auto"/>
              <w:jc w:val="center"/>
            </w:pPr>
            <w:r w:rsidRPr="003D4247">
              <w:rPr>
                <w:lang w:eastAsia="zh-CN"/>
              </w:rPr>
              <w:t>1</w:t>
            </w:r>
          </w:p>
        </w:tc>
      </w:tr>
      <w:tr w:rsidR="002B708B" w:rsidRPr="003D4247" w14:paraId="520565D2" w14:textId="77777777" w:rsidTr="00B91445">
        <w:tc>
          <w:tcPr>
            <w:tcW w:w="105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774495" w14:textId="77777777" w:rsidR="002B708B" w:rsidRPr="003D4247" w:rsidRDefault="002B708B" w:rsidP="002B708B">
            <w:pPr>
              <w:pStyle w:val="NoSpacing"/>
              <w:spacing w:line="480" w:lineRule="auto"/>
            </w:pPr>
            <w:r w:rsidRPr="003D4247">
              <w:t>All regions</w:t>
            </w:r>
          </w:p>
        </w:tc>
        <w:tc>
          <w:tcPr>
            <w:tcW w:w="90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EF5E6" w14:textId="7209C79D" w:rsidR="002B708B" w:rsidRPr="003D4247" w:rsidRDefault="00B91445" w:rsidP="002B708B">
            <w:pPr>
              <w:pStyle w:val="NoSpacing"/>
              <w:spacing w:line="480" w:lineRule="auto"/>
              <w:jc w:val="center"/>
            </w:pPr>
            <w:r w:rsidRPr="003D4247">
              <w:t>4.58</w:t>
            </w:r>
          </w:p>
        </w:tc>
        <w:tc>
          <w:tcPr>
            <w:tcW w:w="100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C565E" w14:textId="19AD7192" w:rsidR="002B708B" w:rsidRPr="003D4247" w:rsidRDefault="00B91445" w:rsidP="002B708B">
            <w:pPr>
              <w:pStyle w:val="NoSpacing"/>
              <w:spacing w:line="480" w:lineRule="auto"/>
              <w:jc w:val="center"/>
            </w:pPr>
            <w:r w:rsidRPr="003D4247">
              <w:t>0.76</w:t>
            </w:r>
          </w:p>
        </w:tc>
        <w:tc>
          <w:tcPr>
            <w:tcW w:w="95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A1783" w14:textId="3D3129E6" w:rsidR="002B708B" w:rsidRPr="003D4247" w:rsidRDefault="00B91445" w:rsidP="002B708B">
            <w:pPr>
              <w:pStyle w:val="NoSpacing"/>
              <w:spacing w:line="480" w:lineRule="auto"/>
              <w:jc w:val="center"/>
            </w:pPr>
            <w:r w:rsidRPr="003D4247">
              <w:rPr>
                <w:lang w:eastAsia="zh-CN"/>
              </w:rPr>
              <w:t>7,796</w:t>
            </w:r>
          </w:p>
        </w:tc>
        <w:tc>
          <w:tcPr>
            <w:tcW w:w="1091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4BB62" w14:textId="7E6DBDCD" w:rsidR="002B708B" w:rsidRPr="003D4247" w:rsidRDefault="003511F9" w:rsidP="002B708B">
            <w:pPr>
              <w:pStyle w:val="NoSpacing"/>
              <w:spacing w:line="480" w:lineRule="auto"/>
              <w:jc w:val="center"/>
            </w:pPr>
            <w:r w:rsidRPr="003D4247">
              <w:rPr>
                <w:lang w:eastAsia="zh-CN"/>
              </w:rPr>
              <w:t>13</w:t>
            </w:r>
          </w:p>
        </w:tc>
      </w:tr>
    </w:tbl>
    <w:p w14:paraId="342008DC" w14:textId="39E2893A" w:rsidR="00D67326" w:rsidRPr="003D4247" w:rsidRDefault="00AF6127" w:rsidP="00D67326">
      <w:pPr>
        <w:pStyle w:val="NoSpacing"/>
        <w:spacing w:line="480" w:lineRule="auto"/>
      </w:pPr>
      <w:r w:rsidRPr="003D4247">
        <w:rPr>
          <w:i/>
          <w:iCs/>
        </w:rPr>
        <w:t xml:space="preserve">NA, </w:t>
      </w:r>
      <w:r w:rsidRPr="00B61C5A">
        <w:t>not applicable</w:t>
      </w:r>
      <w:r w:rsidR="00991764" w:rsidRPr="00B61C5A">
        <w:rPr>
          <w:vertAlign w:val="superscript"/>
        </w:rPr>
        <w:t>‡</w:t>
      </w:r>
      <w:r w:rsidRPr="003D4247">
        <w:t xml:space="preserve">; </w:t>
      </w:r>
      <w:r w:rsidR="00D67326" w:rsidRPr="003D4247">
        <w:rPr>
          <w:i/>
          <w:iCs/>
        </w:rPr>
        <w:t>SEM</w:t>
      </w:r>
      <w:r w:rsidR="00D67326" w:rsidRPr="003D4247">
        <w:t>, standard error of the mean.</w:t>
      </w:r>
    </w:p>
    <w:p w14:paraId="4C00C0BB" w14:textId="0CF1B5C9" w:rsidR="00D67326" w:rsidRPr="003D4247" w:rsidRDefault="004858DE" w:rsidP="00D67326">
      <w:pPr>
        <w:pStyle w:val="NoSpacing"/>
        <w:spacing w:line="480" w:lineRule="auto"/>
      </w:pPr>
      <w:r w:rsidRPr="003D4247">
        <w:t>*Only included</w:t>
      </w:r>
      <w:r w:rsidR="002B708B" w:rsidRPr="003D4247">
        <w:t xml:space="preserve"> </w:t>
      </w:r>
      <w:r w:rsidR="00956EB7" w:rsidRPr="003D4247">
        <w:t xml:space="preserve">records </w:t>
      </w:r>
      <w:r w:rsidR="001324B0" w:rsidRPr="003D4247">
        <w:t>which reported</w:t>
      </w:r>
      <w:r w:rsidRPr="003D4247">
        <w:t xml:space="preserve"> </w:t>
      </w:r>
      <w:r w:rsidR="00D67326" w:rsidRPr="003D4247">
        <w:t>incidence rates for children</w:t>
      </w:r>
      <w:r w:rsidR="008306B4" w:rsidRPr="003D4247">
        <w:t xml:space="preserve"> across all age groups</w:t>
      </w:r>
      <w:r w:rsidR="002B708B" w:rsidRPr="003D4247">
        <w:t xml:space="preserve"> (0–17/18 years)</w:t>
      </w:r>
      <w:r w:rsidR="00D67326" w:rsidRPr="003D4247">
        <w:t>.</w:t>
      </w:r>
    </w:p>
    <w:p w14:paraId="53EE937C" w14:textId="6E13FF2A" w:rsidR="00D67326" w:rsidRPr="003D4247" w:rsidRDefault="004858DE" w:rsidP="00D67326">
      <w:pPr>
        <w:pStyle w:val="NoSpacing"/>
        <w:spacing w:line="480" w:lineRule="auto"/>
      </w:pPr>
      <w:r w:rsidRPr="003D4247">
        <w:rPr>
          <w:vertAlign w:val="superscript"/>
        </w:rPr>
        <w:t>*</w:t>
      </w:r>
      <w:r w:rsidR="00D67326" w:rsidRPr="003D4247">
        <w:rPr>
          <w:vertAlign w:val="superscript"/>
        </w:rPr>
        <w:t>*</w:t>
      </w:r>
      <w:r w:rsidR="00D67326" w:rsidRPr="003D4247">
        <w:t xml:space="preserve">Denmark, France, Germany, </w:t>
      </w:r>
      <w:r w:rsidR="00740BF9" w:rsidRPr="003D4247">
        <w:t xml:space="preserve">Italy, </w:t>
      </w:r>
      <w:r w:rsidR="00D67326" w:rsidRPr="003D4247">
        <w:t>Spain, Sweden</w:t>
      </w:r>
      <w:r w:rsidR="00740BF9" w:rsidRPr="003D4247">
        <w:t>, and UK</w:t>
      </w:r>
      <w:r w:rsidR="00D67326" w:rsidRPr="003D4247">
        <w:t xml:space="preserve">. </w:t>
      </w:r>
    </w:p>
    <w:p w14:paraId="342CD21C" w14:textId="2D981D3F" w:rsidR="00C470F8" w:rsidRPr="003D4247" w:rsidRDefault="00991764" w:rsidP="00C470F8">
      <w:pPr>
        <w:pStyle w:val="NoSpacing"/>
        <w:spacing w:line="480" w:lineRule="auto"/>
      </w:pPr>
      <w:r w:rsidRPr="003D4247">
        <w:rPr>
          <w:vertAlign w:val="superscript"/>
        </w:rPr>
        <w:t>‡</w:t>
      </w:r>
      <w:r w:rsidR="00AF6127" w:rsidRPr="003D4247">
        <w:t xml:space="preserve">SEM could not be calculated as only one study was included.  </w:t>
      </w:r>
    </w:p>
    <w:p w14:paraId="76F5A9AB" w14:textId="77777777" w:rsidR="00287980" w:rsidRDefault="00287980" w:rsidP="00D67326">
      <w:pPr>
        <w:pStyle w:val="NoSpacing"/>
        <w:spacing w:line="480" w:lineRule="auto"/>
        <w:rPr>
          <w:b/>
          <w:bCs/>
        </w:rPr>
      </w:pPr>
    </w:p>
    <w:p w14:paraId="7094EFD6" w14:textId="4146D05E" w:rsidR="00D67326" w:rsidRPr="003D4247" w:rsidRDefault="007D2C50" w:rsidP="00D67326">
      <w:pPr>
        <w:pStyle w:val="NoSpacing"/>
        <w:spacing w:line="480" w:lineRule="auto"/>
        <w:rPr>
          <w:b/>
          <w:bCs/>
        </w:rPr>
      </w:pPr>
      <w:r>
        <w:rPr>
          <w:b/>
          <w:bCs/>
        </w:rPr>
        <w:br w:type="column"/>
      </w:r>
      <w:r w:rsidR="00D67326" w:rsidRPr="003D4247">
        <w:rPr>
          <w:b/>
          <w:bCs/>
        </w:rPr>
        <w:lastRenderedPageBreak/>
        <w:t xml:space="preserve">Table </w:t>
      </w:r>
      <w:r w:rsidR="002B708B" w:rsidRPr="003D4247">
        <w:rPr>
          <w:b/>
          <w:bCs/>
        </w:rPr>
        <w:t>8</w:t>
      </w:r>
      <w:r w:rsidR="00D67326" w:rsidRPr="003D4247">
        <w:rPr>
          <w:b/>
          <w:bCs/>
        </w:rPr>
        <w:t xml:space="preserve"> (online supplementary). </w:t>
      </w:r>
      <w:r w:rsidR="00956EB7" w:rsidRPr="003D4247">
        <w:rPr>
          <w:b/>
          <w:bCs/>
        </w:rPr>
        <w:t>Records</w:t>
      </w:r>
      <w:r w:rsidR="00D67326" w:rsidRPr="003D4247">
        <w:rPr>
          <w:b/>
          <w:bCs/>
        </w:rPr>
        <w:t xml:space="preserve"> included in the meta-analysis of the incidence rates of acute ischemic stroke in neonates</w:t>
      </w:r>
      <w:r w:rsidR="00731C18" w:rsidRPr="003D4247">
        <w:rPr>
          <w:b/>
          <w:bCs/>
        </w:rPr>
        <w:t xml:space="preserve"> per 100,000 live births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1073"/>
        <w:gridCol w:w="1340"/>
        <w:gridCol w:w="1172"/>
        <w:gridCol w:w="983"/>
        <w:gridCol w:w="1537"/>
        <w:gridCol w:w="1050"/>
        <w:gridCol w:w="1055"/>
        <w:gridCol w:w="1172"/>
        <w:gridCol w:w="1584"/>
      </w:tblGrid>
      <w:tr w:rsidR="004213B1" w:rsidRPr="003D4247" w14:paraId="4D9370A1" w14:textId="77777777" w:rsidTr="003C112A"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CC1C806" w14:textId="77777777" w:rsidR="004213B1" w:rsidRPr="003D4247" w:rsidRDefault="004213B1" w:rsidP="00CB61D8">
            <w:pPr>
              <w:pStyle w:val="NoSpacing"/>
              <w:spacing w:line="360" w:lineRule="auto"/>
              <w:rPr>
                <w:b/>
                <w:bCs/>
                <w:sz w:val="20"/>
                <w:szCs w:val="20"/>
              </w:rPr>
            </w:pPr>
            <w:r w:rsidRPr="003D4247">
              <w:rPr>
                <w:b/>
                <w:bCs/>
                <w:sz w:val="20"/>
                <w:szCs w:val="20"/>
              </w:rPr>
              <w:t>Author/database, year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E4A93" w14:textId="08408D1B" w:rsidR="004213B1" w:rsidRPr="003D4247" w:rsidRDefault="004213B1" w:rsidP="004213B1">
            <w:pPr>
              <w:pStyle w:val="NoSpacing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1235B94" w14:textId="23E37864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D4247">
              <w:rPr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47D2EF5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D4247"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17F3FF3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D4247">
              <w:rPr>
                <w:b/>
                <w:bCs/>
                <w:sz w:val="20"/>
                <w:szCs w:val="20"/>
              </w:rPr>
              <w:t>Data source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69C52A09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D4247">
              <w:rPr>
                <w:b/>
                <w:bCs/>
                <w:sz w:val="20"/>
                <w:szCs w:val="20"/>
              </w:rPr>
              <w:t>Study design (selection bias)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BEA9687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D4247">
              <w:rPr>
                <w:b/>
                <w:bCs/>
                <w:sz w:val="20"/>
                <w:szCs w:val="20"/>
              </w:rPr>
              <w:t>Study period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19D8B2B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D4247">
              <w:rPr>
                <w:b/>
                <w:bCs/>
                <w:sz w:val="20"/>
                <w:szCs w:val="20"/>
              </w:rPr>
              <w:t>Age range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3F0A719" w14:textId="5F07269C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D4247">
              <w:rPr>
                <w:b/>
                <w:bCs/>
                <w:sz w:val="20"/>
                <w:szCs w:val="20"/>
              </w:rPr>
              <w:t>Numerator (number of cases)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2471F96" w14:textId="299AF326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D4247">
              <w:rPr>
                <w:b/>
                <w:bCs/>
                <w:sz w:val="20"/>
                <w:szCs w:val="20"/>
              </w:rPr>
              <w:t>Incidence rate per 100,000</w:t>
            </w:r>
            <w:r w:rsidRPr="003D4247">
              <w:rPr>
                <w:b/>
                <w:bCs/>
                <w:sz w:val="20"/>
                <w:szCs w:val="20"/>
              </w:rPr>
              <w:br/>
              <w:t xml:space="preserve"> (95% CI)</w:t>
            </w:r>
          </w:p>
        </w:tc>
      </w:tr>
      <w:tr w:rsidR="004213B1" w:rsidRPr="003D4247" w14:paraId="51CF0AF1" w14:textId="77777777" w:rsidTr="003C112A">
        <w:tc>
          <w:tcPr>
            <w:tcW w:w="769" w:type="pct"/>
            <w:tcBorders>
              <w:top w:val="single" w:sz="4" w:space="0" w:color="auto"/>
            </w:tcBorders>
            <w:hideMark/>
          </w:tcPr>
          <w:p w14:paraId="2C54BC59" w14:textId="66CC889D" w:rsidR="004213B1" w:rsidRPr="003D4247" w:rsidRDefault="004213B1" w:rsidP="00CB61D8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 xml:space="preserve">Tuckuviene et al 2011 </w:t>
            </w:r>
          </w:p>
        </w:tc>
        <w:tc>
          <w:tcPr>
            <w:tcW w:w="414" w:type="pct"/>
            <w:tcBorders>
              <w:top w:val="single" w:sz="4" w:space="0" w:color="auto"/>
            </w:tcBorders>
          </w:tcPr>
          <w:p w14:paraId="016D5193" w14:textId="348CEA6D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fldChar w:fldCharType="begin"/>
            </w:r>
            <w:r w:rsidRPr="003D4247">
              <w:rPr>
                <w:sz w:val="20"/>
                <w:szCs w:val="20"/>
              </w:rPr>
              <w:instrText xml:space="preserve"> ADDIN EN.CITE &lt;EndNote&gt;&lt;Cite&gt;&lt;Author&gt;Tuckuviene&lt;/Author&gt;&lt;Year&gt;2011&lt;/Year&gt;&lt;RecNum&gt;44&lt;/RecNum&gt;&lt;DisplayText&gt;[2]&lt;/DisplayText&gt;&lt;record&gt;&lt;rec-number&gt;44&lt;/rec-number&gt;&lt;foreign-keys&gt;&lt;key app="EN" db-id="0r2vt59ebd9wf8errar5xaahepxfp9zat2d0" timestamp="1606384755"&gt;44&lt;/key&gt;&lt;/foreign-keys&gt;&lt;ref-type name="Journal Article"&gt;17&lt;/ref-type&gt;&lt;contributors&gt;&lt;authors&gt;&lt;author&gt;Tuckuviene, R.&lt;/author&gt;&lt;author&gt;Christensen, A. L.&lt;/author&gt;&lt;author&gt;Helgestad, J.&lt;/author&gt;&lt;author&gt;Johnsen, S. P.&lt;/author&gt;&lt;author&gt;Kristensen, S. R.&lt;/author&gt;&lt;/authors&gt;&lt;/contributors&gt;&lt;auth-address&gt;Department of Clinical Biochemistry, Centre of Cardiovascular Research, Aalborg Hospital, Aarhus University Hospital, Aalborg, Denmark. rt@rn.dk&lt;/auth-address&gt;&lt;titles&gt;&lt;title&gt;Paediatric arterial ischaemic stroke and cerebral sinovenous thrombosis in Denmark 1994-2006: a nationwide population-based study&lt;/title&gt;&lt;secondary-title&gt;Acta Paediatr&lt;/secondary-title&gt;&lt;/titles&gt;&lt;periodical&gt;&lt;full-title&gt;Acta Paediatr&lt;/full-title&gt;&lt;/periodical&gt;&lt;pages&gt;543-9&lt;/pages&gt;&lt;volume&gt;100&lt;/volume&gt;&lt;number&gt;4&lt;/number&gt;&lt;edition&gt;2010/12/01&lt;/edition&gt;&lt;keywords&gt;&lt;keyword&gt;Adolescent&lt;/keyword&gt;&lt;keyword&gt;Brain Ischemia/*epidemiology/therapy&lt;/keyword&gt;&lt;keyword&gt;Child&lt;/keyword&gt;&lt;keyword&gt;Child, Preschool&lt;/keyword&gt;&lt;keyword&gt;Denmark/epidemiology&lt;/keyword&gt;&lt;keyword&gt;Female&lt;/keyword&gt;&lt;keyword&gt;Humans&lt;/keyword&gt;&lt;keyword&gt;Incidence&lt;/keyword&gt;&lt;keyword&gt;Infant&lt;/keyword&gt;&lt;keyword&gt;Infant, Newborn&lt;/keyword&gt;&lt;keyword&gt;Male&lt;/keyword&gt;&lt;keyword&gt;Registries&lt;/keyword&gt;&lt;keyword&gt;Risk Factors&lt;/keyword&gt;&lt;keyword&gt;Sinus Thrombosis, Intracranial/*epidemiology/therapy&lt;/keyword&gt;&lt;keyword&gt;Stroke/*epidemiology/therapy&lt;/keyword&gt;&lt;keyword&gt;Treatment Outcome&lt;/keyword&gt;&lt;/keywords&gt;&lt;dates&gt;&lt;year&gt;2011&lt;/year&gt;&lt;pub-dates&gt;&lt;date&gt;Apr&lt;/date&gt;&lt;/pub-dates&gt;&lt;/dates&gt;&lt;isbn&gt;0803-5253&lt;/isbn&gt;&lt;accession-num&gt;21114523&lt;/accession-num&gt;&lt;urls&gt;&lt;/urls&gt;&lt;electronic-resource-num&gt;10.1111/j.1651-2227.2010.02100.x&lt;/electronic-resource-num&gt;&lt;remote-database-provider&gt;NLM&lt;/remote-database-provider&gt;&lt;language&gt;eng&lt;/language&gt;&lt;/record&gt;&lt;/Cite&gt;&lt;/EndNote&gt;</w:instrText>
            </w:r>
            <w:r w:rsidRPr="003D4247">
              <w:rPr>
                <w:sz w:val="20"/>
                <w:szCs w:val="20"/>
              </w:rPr>
              <w:fldChar w:fldCharType="separate"/>
            </w:r>
            <w:r w:rsidRPr="003D4247">
              <w:rPr>
                <w:sz w:val="20"/>
                <w:szCs w:val="20"/>
              </w:rPr>
              <w:t>[2]</w:t>
            </w:r>
            <w:r w:rsidRPr="003D424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top w:val="single" w:sz="4" w:space="0" w:color="auto"/>
            </w:tcBorders>
            <w:hideMark/>
          </w:tcPr>
          <w:p w14:paraId="49CA7B0C" w14:textId="35CFD6B9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Europe</w:t>
            </w:r>
          </w:p>
        </w:tc>
        <w:tc>
          <w:tcPr>
            <w:tcW w:w="452" w:type="pct"/>
            <w:tcBorders>
              <w:top w:val="single" w:sz="4" w:space="0" w:color="auto"/>
            </w:tcBorders>
            <w:hideMark/>
          </w:tcPr>
          <w:p w14:paraId="77DF5798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Denmark</w:t>
            </w:r>
          </w:p>
        </w:tc>
        <w:tc>
          <w:tcPr>
            <w:tcW w:w="379" w:type="pct"/>
            <w:tcBorders>
              <w:top w:val="single" w:sz="4" w:space="0" w:color="auto"/>
            </w:tcBorders>
            <w:hideMark/>
          </w:tcPr>
          <w:p w14:paraId="4E30530F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Registry</w:t>
            </w:r>
          </w:p>
        </w:tc>
        <w:tc>
          <w:tcPr>
            <w:tcW w:w="593" w:type="pct"/>
            <w:tcBorders>
              <w:top w:val="single" w:sz="4" w:space="0" w:color="auto"/>
            </w:tcBorders>
            <w:hideMark/>
          </w:tcPr>
          <w:p w14:paraId="2EEF5592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Retrospective (Population-based)</w:t>
            </w:r>
          </w:p>
        </w:tc>
        <w:tc>
          <w:tcPr>
            <w:tcW w:w="405" w:type="pct"/>
            <w:tcBorders>
              <w:top w:val="single" w:sz="4" w:space="0" w:color="auto"/>
            </w:tcBorders>
            <w:hideMark/>
          </w:tcPr>
          <w:p w14:paraId="2EB283D4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1994</w:t>
            </w:r>
            <w:r w:rsidRPr="003D4247">
              <w:rPr>
                <w:rFonts w:cs="Times New Roman"/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2006</w:t>
            </w:r>
          </w:p>
        </w:tc>
        <w:tc>
          <w:tcPr>
            <w:tcW w:w="407" w:type="pct"/>
            <w:tcBorders>
              <w:top w:val="single" w:sz="4" w:space="0" w:color="auto"/>
            </w:tcBorders>
            <w:hideMark/>
          </w:tcPr>
          <w:p w14:paraId="117821ED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0 d</w:t>
            </w:r>
            <w:r w:rsidRPr="003D4247">
              <w:rPr>
                <w:rFonts w:cs="Times New Roman"/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&lt;28 d</w:t>
            </w:r>
          </w:p>
        </w:tc>
        <w:tc>
          <w:tcPr>
            <w:tcW w:w="452" w:type="pct"/>
            <w:tcBorders>
              <w:top w:val="single" w:sz="4" w:space="0" w:color="auto"/>
            </w:tcBorders>
            <w:hideMark/>
          </w:tcPr>
          <w:p w14:paraId="48BA46A2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52</w:t>
            </w:r>
          </w:p>
        </w:tc>
        <w:tc>
          <w:tcPr>
            <w:tcW w:w="611" w:type="pct"/>
            <w:tcBorders>
              <w:top w:val="single" w:sz="4" w:space="0" w:color="auto"/>
            </w:tcBorders>
            <w:hideMark/>
          </w:tcPr>
          <w:p w14:paraId="2D347DE8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6.07 (4.63, 7.97)</w:t>
            </w:r>
          </w:p>
        </w:tc>
      </w:tr>
      <w:tr w:rsidR="004213B1" w:rsidRPr="003D4247" w14:paraId="20F81E9C" w14:textId="77777777" w:rsidTr="003C112A">
        <w:tc>
          <w:tcPr>
            <w:tcW w:w="769" w:type="pct"/>
            <w:hideMark/>
          </w:tcPr>
          <w:p w14:paraId="0EE39B57" w14:textId="4FA1ECC4" w:rsidR="004213B1" w:rsidRPr="003D4247" w:rsidRDefault="004213B1" w:rsidP="00CB61D8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 xml:space="preserve">Darmency-Stamboul et al 2012 </w:t>
            </w:r>
          </w:p>
        </w:tc>
        <w:tc>
          <w:tcPr>
            <w:tcW w:w="414" w:type="pct"/>
          </w:tcPr>
          <w:p w14:paraId="615FF088" w14:textId="58374FC4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fldChar w:fldCharType="begin">
                <w:fldData xml:space="preserve">PEVuZE5vdGU+PENpdGU+PEF1dGhvcj5EYXJtZW5jeS1TdGFtYm91bDwvQXV0aG9yPjxZZWFyPjIw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</w:fldData>
              </w:fldChar>
            </w:r>
            <w:r w:rsidRPr="003D4247">
              <w:rPr>
                <w:sz w:val="20"/>
                <w:szCs w:val="20"/>
              </w:rPr>
              <w:instrText xml:space="preserve"> ADDIN EN.CITE </w:instrText>
            </w:r>
            <w:r w:rsidRPr="003D4247">
              <w:rPr>
                <w:sz w:val="20"/>
                <w:szCs w:val="20"/>
              </w:rPr>
              <w:fldChar w:fldCharType="begin">
                <w:fldData xml:space="preserve">PEVuZE5vdGU+PENpdGU+PEF1dGhvcj5EYXJtZW5jeS1TdGFtYm91bDwvQXV0aG9yPjxZZWFyPjIw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</w:fldData>
              </w:fldChar>
            </w:r>
            <w:r w:rsidRPr="003D4247">
              <w:rPr>
                <w:sz w:val="20"/>
                <w:szCs w:val="20"/>
              </w:rPr>
              <w:instrText xml:space="preserve"> ADDIN EN.CITE.DATA </w:instrText>
            </w:r>
            <w:r w:rsidRPr="003D4247">
              <w:rPr>
                <w:sz w:val="20"/>
                <w:szCs w:val="20"/>
              </w:rPr>
            </w:r>
            <w:r w:rsidRPr="003D4247">
              <w:rPr>
                <w:sz w:val="20"/>
                <w:szCs w:val="20"/>
              </w:rPr>
              <w:fldChar w:fldCharType="end"/>
            </w:r>
            <w:r w:rsidRPr="003D4247">
              <w:rPr>
                <w:sz w:val="20"/>
                <w:szCs w:val="20"/>
              </w:rPr>
            </w:r>
            <w:r w:rsidRPr="003D4247">
              <w:rPr>
                <w:sz w:val="20"/>
                <w:szCs w:val="20"/>
              </w:rPr>
              <w:fldChar w:fldCharType="separate"/>
            </w:r>
            <w:r w:rsidRPr="003D4247">
              <w:rPr>
                <w:sz w:val="20"/>
                <w:szCs w:val="20"/>
              </w:rPr>
              <w:t>[5]</w:t>
            </w:r>
            <w:r w:rsidRPr="003D424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hideMark/>
          </w:tcPr>
          <w:p w14:paraId="4CCB1FA3" w14:textId="59DF2A20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Europe</w:t>
            </w:r>
          </w:p>
        </w:tc>
        <w:tc>
          <w:tcPr>
            <w:tcW w:w="452" w:type="pct"/>
            <w:hideMark/>
          </w:tcPr>
          <w:p w14:paraId="2789918C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France</w:t>
            </w:r>
          </w:p>
        </w:tc>
        <w:tc>
          <w:tcPr>
            <w:tcW w:w="379" w:type="pct"/>
            <w:hideMark/>
          </w:tcPr>
          <w:p w14:paraId="63A17FD3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Hospital</w:t>
            </w:r>
          </w:p>
        </w:tc>
        <w:tc>
          <w:tcPr>
            <w:tcW w:w="593" w:type="pct"/>
            <w:hideMark/>
          </w:tcPr>
          <w:p w14:paraId="45B1A4EF" w14:textId="54B4708D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Retrospective case</w:t>
            </w:r>
            <w:r>
              <w:rPr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control</w:t>
            </w:r>
          </w:p>
        </w:tc>
        <w:tc>
          <w:tcPr>
            <w:tcW w:w="405" w:type="pct"/>
            <w:hideMark/>
          </w:tcPr>
          <w:p w14:paraId="4B113226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2000</w:t>
            </w:r>
            <w:r w:rsidRPr="003D4247">
              <w:rPr>
                <w:rFonts w:cs="Times New Roman"/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2007</w:t>
            </w:r>
          </w:p>
        </w:tc>
        <w:tc>
          <w:tcPr>
            <w:tcW w:w="407" w:type="pct"/>
            <w:hideMark/>
          </w:tcPr>
          <w:p w14:paraId="6DBDC706" w14:textId="294EB93A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GA 28 w</w:t>
            </w:r>
            <w:r w:rsidRPr="003D4247">
              <w:rPr>
                <w:rFonts w:cs="Times New Roman"/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&lt;29 d</w:t>
            </w:r>
          </w:p>
        </w:tc>
        <w:tc>
          <w:tcPr>
            <w:tcW w:w="452" w:type="pct"/>
            <w:hideMark/>
          </w:tcPr>
          <w:p w14:paraId="24892E9D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32</w:t>
            </w:r>
          </w:p>
        </w:tc>
        <w:tc>
          <w:tcPr>
            <w:tcW w:w="611" w:type="pct"/>
            <w:hideMark/>
          </w:tcPr>
          <w:p w14:paraId="3DCDF335" w14:textId="24E61604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 xml:space="preserve">22.6 </w:t>
            </w:r>
            <w:r w:rsidR="00093CB1">
              <w:rPr>
                <w:sz w:val="20"/>
                <w:szCs w:val="20"/>
              </w:rPr>
              <w:br/>
            </w:r>
            <w:r w:rsidRPr="003D4247">
              <w:rPr>
                <w:sz w:val="20"/>
                <w:szCs w:val="20"/>
              </w:rPr>
              <w:t>(15.43, 31.84)</w:t>
            </w:r>
          </w:p>
        </w:tc>
      </w:tr>
      <w:tr w:rsidR="004213B1" w:rsidRPr="003D4247" w14:paraId="651B1484" w14:textId="77777777" w:rsidTr="003C112A">
        <w:tc>
          <w:tcPr>
            <w:tcW w:w="769" w:type="pct"/>
            <w:hideMark/>
          </w:tcPr>
          <w:p w14:paraId="69BAFECA" w14:textId="1204ED1A" w:rsidR="004213B1" w:rsidRPr="003D4247" w:rsidRDefault="004213B1" w:rsidP="00CB61D8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 xml:space="preserve">DREES 2017 </w:t>
            </w:r>
          </w:p>
        </w:tc>
        <w:tc>
          <w:tcPr>
            <w:tcW w:w="414" w:type="pct"/>
          </w:tcPr>
          <w:p w14:paraId="3DCCFD4B" w14:textId="0F91A640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fldChar w:fldCharType="begin"/>
            </w:r>
            <w:r w:rsidRPr="003D4247">
              <w:rPr>
                <w:sz w:val="20"/>
                <w:szCs w:val="20"/>
              </w:rPr>
              <w:instrText xml:space="preserve"> ADDIN EN.CITE &lt;EndNote&gt;&lt;Cite ExcludeYear="1"&gt;&lt;RecNum&gt;4&lt;/RecNum&gt;&lt;DisplayText&gt;[6]&lt;/DisplayText&gt;&lt;record&gt;&lt;rec-number&gt;4&lt;/rec-number&gt;&lt;foreign-keys&gt;&lt;key app="EN" db-id="0r2vt59ebd9wf8errar5xaahepxfp9zat2d0" timestamp="1606382595"&gt;4&lt;/key&gt;&lt;/foreign-keys&gt;&lt;ref-type name="Web Page"&gt;12&lt;/ref-type&gt;&lt;contributors&gt;&lt;/contributors&gt;&lt;titles&gt;&lt;title&gt;République Française Ministère des Solidarités et de la Santé. Direction de la recherche, des études, de l’évaluation et des statistiques (DREES)&lt;/title&gt;&lt;/titles&gt;&lt;volume&gt;2020&lt;/volume&gt;&lt;number&gt;August 6&lt;/number&gt;&lt;dates&gt;&lt;/dates&gt;&lt;urls&gt;&lt;related-urls&gt;&lt;url&gt;http://www.data.drees.sante.gouv.fr/ReportFolders/reportFolders.aspx?sCS_referer=&amp;amp;sCS_ChosenLang=fr&lt;/url&gt;&lt;/related-urls&gt;&lt;/urls&gt;&lt;/record&gt;&lt;/Cite&gt;&lt;/EndNote&gt;</w:instrText>
            </w:r>
            <w:r w:rsidRPr="003D4247">
              <w:rPr>
                <w:sz w:val="20"/>
                <w:szCs w:val="20"/>
              </w:rPr>
              <w:fldChar w:fldCharType="separate"/>
            </w:r>
            <w:r w:rsidRPr="003D4247">
              <w:rPr>
                <w:sz w:val="20"/>
                <w:szCs w:val="20"/>
              </w:rPr>
              <w:t>[6]</w:t>
            </w:r>
            <w:r w:rsidRPr="003D424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hideMark/>
          </w:tcPr>
          <w:p w14:paraId="45CD8D75" w14:textId="389B6DB8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Europe</w:t>
            </w:r>
          </w:p>
        </w:tc>
        <w:tc>
          <w:tcPr>
            <w:tcW w:w="452" w:type="pct"/>
            <w:hideMark/>
          </w:tcPr>
          <w:p w14:paraId="79B8A7ED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France</w:t>
            </w:r>
          </w:p>
        </w:tc>
        <w:tc>
          <w:tcPr>
            <w:tcW w:w="379" w:type="pct"/>
            <w:hideMark/>
          </w:tcPr>
          <w:p w14:paraId="3C0F3AEA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Hospital discharge database</w:t>
            </w:r>
          </w:p>
        </w:tc>
        <w:tc>
          <w:tcPr>
            <w:tcW w:w="593" w:type="pct"/>
            <w:hideMark/>
          </w:tcPr>
          <w:p w14:paraId="2F53FAC0" w14:textId="4C249E0B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Retrospective cohort</w:t>
            </w:r>
          </w:p>
        </w:tc>
        <w:tc>
          <w:tcPr>
            <w:tcW w:w="405" w:type="pct"/>
            <w:hideMark/>
          </w:tcPr>
          <w:p w14:paraId="43C76620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2017</w:t>
            </w:r>
          </w:p>
        </w:tc>
        <w:tc>
          <w:tcPr>
            <w:tcW w:w="407" w:type="pct"/>
            <w:hideMark/>
          </w:tcPr>
          <w:p w14:paraId="53A5B350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0 d</w:t>
            </w:r>
            <w:r w:rsidRPr="003D4247">
              <w:rPr>
                <w:rFonts w:cs="Times New Roman"/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27 d</w:t>
            </w:r>
          </w:p>
        </w:tc>
        <w:tc>
          <w:tcPr>
            <w:tcW w:w="452" w:type="pct"/>
            <w:hideMark/>
          </w:tcPr>
          <w:p w14:paraId="16DCEE2A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226</w:t>
            </w:r>
          </w:p>
        </w:tc>
        <w:tc>
          <w:tcPr>
            <w:tcW w:w="611" w:type="pct"/>
            <w:hideMark/>
          </w:tcPr>
          <w:p w14:paraId="34A97C87" w14:textId="29E74FA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 xml:space="preserve">31.68 </w:t>
            </w:r>
            <w:r w:rsidR="00093CB1">
              <w:rPr>
                <w:sz w:val="20"/>
                <w:szCs w:val="20"/>
              </w:rPr>
              <w:br/>
            </w:r>
            <w:r w:rsidRPr="003D4247">
              <w:rPr>
                <w:sz w:val="20"/>
                <w:szCs w:val="20"/>
              </w:rPr>
              <w:t>(27.68, 36.09)</w:t>
            </w:r>
          </w:p>
        </w:tc>
      </w:tr>
      <w:tr w:rsidR="004213B1" w:rsidRPr="003D4247" w14:paraId="53585969" w14:textId="77777777" w:rsidTr="003C112A">
        <w:tc>
          <w:tcPr>
            <w:tcW w:w="769" w:type="pct"/>
            <w:hideMark/>
          </w:tcPr>
          <w:p w14:paraId="5AEF051C" w14:textId="6208C660" w:rsidR="004213B1" w:rsidRPr="003D4247" w:rsidRDefault="004213B1" w:rsidP="00CB61D8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 xml:space="preserve">GFSO 2017 </w:t>
            </w:r>
          </w:p>
        </w:tc>
        <w:tc>
          <w:tcPr>
            <w:tcW w:w="414" w:type="pct"/>
          </w:tcPr>
          <w:p w14:paraId="22C2E286" w14:textId="7EC016AD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fldChar w:fldCharType="begin"/>
            </w:r>
            <w:r w:rsidRPr="003D4247">
              <w:rPr>
                <w:sz w:val="20"/>
                <w:szCs w:val="20"/>
              </w:rPr>
              <w:instrText xml:space="preserve"> ADDIN EN.CITE &lt;EndNote&gt;&lt;Cite ExcludeYear="1"&gt;&lt;RecNum&gt;43&lt;/RecNum&gt;&lt;DisplayText&gt;[11]&lt;/DisplayText&gt;&lt;record&gt;&lt;rec-number&gt;43&lt;/rec-number&gt;&lt;foreign-keys&gt;&lt;key app="EN" db-id="0r2vt59ebd9wf8errar5xaahepxfp9zat2d0" timestamp="1606384733"&gt;43&lt;/key&gt;&lt;/foreign-keys&gt;&lt;ref-type name="Web Page"&gt;12&lt;/ref-type&gt;&lt;contributors&gt;&lt;/contributors&gt;&lt;titles&gt;&lt;title&gt;Gesundheitsberichterstattung des Bundes. The Federal Health Monitoring System&lt;/title&gt;&lt;/titles&gt;&lt;volume&gt;2021&lt;/volume&gt;&lt;number&gt;March 21&lt;/number&gt;&lt;dates&gt;&lt;/dates&gt;&lt;urls&gt;&lt;related-urls&gt;&lt;url&gt;http://www.gbe-bund.de/gbe10/pkg_navigation.prc_sitemap?p_uid=gastg&amp;amp;p_aid=0&amp;amp;p_sprache=E&amp;amp;p_help_context=H_HOME&lt;/url&gt;&lt;/related-urls&gt;&lt;/urls&gt;&lt;/record&gt;&lt;/Cite&gt;&lt;/EndNote&gt;</w:instrText>
            </w:r>
            <w:r w:rsidRPr="003D4247">
              <w:rPr>
                <w:sz w:val="20"/>
                <w:szCs w:val="20"/>
              </w:rPr>
              <w:fldChar w:fldCharType="separate"/>
            </w:r>
            <w:r w:rsidRPr="003D4247">
              <w:rPr>
                <w:sz w:val="20"/>
                <w:szCs w:val="20"/>
              </w:rPr>
              <w:t>[11]</w:t>
            </w:r>
            <w:r w:rsidRPr="003D424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hideMark/>
          </w:tcPr>
          <w:p w14:paraId="1EA3F85D" w14:textId="7C1DEABA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Europe</w:t>
            </w:r>
          </w:p>
        </w:tc>
        <w:tc>
          <w:tcPr>
            <w:tcW w:w="452" w:type="pct"/>
            <w:hideMark/>
          </w:tcPr>
          <w:p w14:paraId="137BBE90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Germany</w:t>
            </w:r>
          </w:p>
        </w:tc>
        <w:tc>
          <w:tcPr>
            <w:tcW w:w="379" w:type="pct"/>
            <w:hideMark/>
          </w:tcPr>
          <w:p w14:paraId="0D4A4553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Hospital discharge database</w:t>
            </w:r>
          </w:p>
        </w:tc>
        <w:tc>
          <w:tcPr>
            <w:tcW w:w="593" w:type="pct"/>
            <w:hideMark/>
          </w:tcPr>
          <w:p w14:paraId="75523EAA" w14:textId="567121ED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Retrospective cohort</w:t>
            </w:r>
          </w:p>
        </w:tc>
        <w:tc>
          <w:tcPr>
            <w:tcW w:w="405" w:type="pct"/>
            <w:hideMark/>
          </w:tcPr>
          <w:p w14:paraId="6F3B04D4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2017</w:t>
            </w:r>
          </w:p>
        </w:tc>
        <w:tc>
          <w:tcPr>
            <w:tcW w:w="407" w:type="pct"/>
            <w:hideMark/>
          </w:tcPr>
          <w:p w14:paraId="463529A2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0 d</w:t>
            </w:r>
            <w:r w:rsidRPr="003D4247">
              <w:rPr>
                <w:rFonts w:cs="Times New Roman"/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27 d</w:t>
            </w:r>
          </w:p>
        </w:tc>
        <w:tc>
          <w:tcPr>
            <w:tcW w:w="452" w:type="pct"/>
            <w:hideMark/>
          </w:tcPr>
          <w:p w14:paraId="008B05FF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383</w:t>
            </w:r>
          </w:p>
        </w:tc>
        <w:tc>
          <w:tcPr>
            <w:tcW w:w="611" w:type="pct"/>
            <w:hideMark/>
          </w:tcPr>
          <w:p w14:paraId="7071A874" w14:textId="29E775FD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 xml:space="preserve">47.33 </w:t>
            </w:r>
            <w:r w:rsidR="00093CB1">
              <w:rPr>
                <w:sz w:val="20"/>
                <w:szCs w:val="20"/>
              </w:rPr>
              <w:br/>
            </w:r>
            <w:r w:rsidRPr="003D4247">
              <w:rPr>
                <w:sz w:val="20"/>
                <w:szCs w:val="20"/>
              </w:rPr>
              <w:t>(42.71, 52.32)</w:t>
            </w:r>
          </w:p>
        </w:tc>
      </w:tr>
      <w:tr w:rsidR="004213B1" w:rsidRPr="003D4247" w14:paraId="35F80514" w14:textId="77777777" w:rsidTr="003C112A">
        <w:tc>
          <w:tcPr>
            <w:tcW w:w="769" w:type="pct"/>
            <w:hideMark/>
          </w:tcPr>
          <w:p w14:paraId="7F6AEC7B" w14:textId="05AF391B" w:rsidR="004213B1" w:rsidRPr="003D4247" w:rsidRDefault="004213B1" w:rsidP="00CB61D8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 xml:space="preserve">Klemme et al 2017 </w:t>
            </w:r>
          </w:p>
        </w:tc>
        <w:tc>
          <w:tcPr>
            <w:tcW w:w="414" w:type="pct"/>
          </w:tcPr>
          <w:p w14:paraId="2104021D" w14:textId="5C593A48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fldChar w:fldCharType="begin">
                <w:fldData xml:space="preserve">PEVuZE5vdGU+PENpdGU+PEF1dGhvcj5LbGVtbWU8L0F1dGhvcj48WWVhcj4yMDE3PC9ZZWFyPjxS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</w:fldData>
              </w:fldChar>
            </w:r>
            <w:r w:rsidRPr="003D4247">
              <w:rPr>
                <w:sz w:val="20"/>
                <w:szCs w:val="20"/>
              </w:rPr>
              <w:instrText xml:space="preserve"> ADDIN EN.CITE </w:instrText>
            </w:r>
            <w:r w:rsidRPr="003D4247">
              <w:rPr>
                <w:sz w:val="20"/>
                <w:szCs w:val="20"/>
              </w:rPr>
              <w:fldChar w:fldCharType="begin">
                <w:fldData xml:space="preserve">PEVuZE5vdGU+PENpdGU+PEF1dGhvcj5LbGVtbWU8L0F1dGhvcj48WWVhcj4yMDE3PC9ZZWFyPjxS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</w:fldData>
              </w:fldChar>
            </w:r>
            <w:r w:rsidRPr="003D4247">
              <w:rPr>
                <w:sz w:val="20"/>
                <w:szCs w:val="20"/>
              </w:rPr>
              <w:instrText xml:space="preserve"> ADDIN EN.CITE.DATA </w:instrText>
            </w:r>
            <w:r w:rsidRPr="003D4247">
              <w:rPr>
                <w:sz w:val="20"/>
                <w:szCs w:val="20"/>
              </w:rPr>
            </w:r>
            <w:r w:rsidRPr="003D4247">
              <w:rPr>
                <w:sz w:val="20"/>
                <w:szCs w:val="20"/>
              </w:rPr>
              <w:fldChar w:fldCharType="end"/>
            </w:r>
            <w:r w:rsidRPr="003D4247">
              <w:rPr>
                <w:sz w:val="20"/>
                <w:szCs w:val="20"/>
              </w:rPr>
            </w:r>
            <w:r w:rsidRPr="003D4247">
              <w:rPr>
                <w:sz w:val="20"/>
                <w:szCs w:val="20"/>
              </w:rPr>
              <w:fldChar w:fldCharType="separate"/>
            </w:r>
            <w:r w:rsidRPr="003D4247">
              <w:rPr>
                <w:sz w:val="20"/>
                <w:szCs w:val="20"/>
              </w:rPr>
              <w:t>[12]</w:t>
            </w:r>
            <w:r w:rsidRPr="003D424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hideMark/>
          </w:tcPr>
          <w:p w14:paraId="43FF14A2" w14:textId="2978F963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Europe</w:t>
            </w:r>
          </w:p>
        </w:tc>
        <w:tc>
          <w:tcPr>
            <w:tcW w:w="452" w:type="pct"/>
            <w:hideMark/>
          </w:tcPr>
          <w:p w14:paraId="2BC75EB3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Germany</w:t>
            </w:r>
          </w:p>
        </w:tc>
        <w:tc>
          <w:tcPr>
            <w:tcW w:w="379" w:type="pct"/>
            <w:hideMark/>
          </w:tcPr>
          <w:p w14:paraId="1A88B652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Hospital</w:t>
            </w:r>
          </w:p>
        </w:tc>
        <w:tc>
          <w:tcPr>
            <w:tcW w:w="593" w:type="pct"/>
            <w:hideMark/>
          </w:tcPr>
          <w:p w14:paraId="09C73199" w14:textId="4D2F6EB8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Prospective</w:t>
            </w:r>
          </w:p>
        </w:tc>
        <w:tc>
          <w:tcPr>
            <w:tcW w:w="405" w:type="pct"/>
            <w:hideMark/>
          </w:tcPr>
          <w:p w14:paraId="39C66AD6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2015</w:t>
            </w:r>
          </w:p>
        </w:tc>
        <w:tc>
          <w:tcPr>
            <w:tcW w:w="407" w:type="pct"/>
            <w:hideMark/>
          </w:tcPr>
          <w:p w14:paraId="0BFD6CB0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0 d</w:t>
            </w:r>
            <w:r w:rsidRPr="003D4247">
              <w:rPr>
                <w:rFonts w:cs="Times New Roman"/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&lt;29 d</w:t>
            </w:r>
          </w:p>
        </w:tc>
        <w:tc>
          <w:tcPr>
            <w:tcW w:w="452" w:type="pct"/>
            <w:hideMark/>
          </w:tcPr>
          <w:p w14:paraId="143F405B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52</w:t>
            </w:r>
          </w:p>
        </w:tc>
        <w:tc>
          <w:tcPr>
            <w:tcW w:w="611" w:type="pct"/>
            <w:hideMark/>
          </w:tcPr>
          <w:p w14:paraId="5994A12C" w14:textId="33CFD9C6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7.1</w:t>
            </w:r>
            <w:r>
              <w:rPr>
                <w:sz w:val="20"/>
                <w:szCs w:val="20"/>
              </w:rPr>
              <w:t>0</w:t>
            </w:r>
            <w:r w:rsidRPr="003D4247">
              <w:rPr>
                <w:sz w:val="20"/>
                <w:szCs w:val="20"/>
              </w:rPr>
              <w:t xml:space="preserve"> (5.26, 9.24)</w:t>
            </w:r>
          </w:p>
        </w:tc>
      </w:tr>
      <w:tr w:rsidR="004213B1" w:rsidRPr="003D4247" w14:paraId="6EF58B5B" w14:textId="77777777" w:rsidTr="003C112A">
        <w:tc>
          <w:tcPr>
            <w:tcW w:w="769" w:type="pct"/>
            <w:hideMark/>
          </w:tcPr>
          <w:p w14:paraId="06E79FEB" w14:textId="2E2E6753" w:rsidR="004213B1" w:rsidRPr="003D4247" w:rsidRDefault="004213B1" w:rsidP="00CB61D8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 xml:space="preserve">CMBD-H 2015 </w:t>
            </w:r>
          </w:p>
        </w:tc>
        <w:tc>
          <w:tcPr>
            <w:tcW w:w="414" w:type="pct"/>
          </w:tcPr>
          <w:p w14:paraId="5B9A053D" w14:textId="23BC0E63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fldChar w:fldCharType="begin"/>
            </w:r>
            <w:r w:rsidRPr="003D4247">
              <w:rPr>
                <w:sz w:val="20"/>
                <w:szCs w:val="20"/>
              </w:rPr>
              <w:instrText xml:space="preserve"> ADDIN EN.CITE &lt;EndNote&gt;&lt;Cite ExcludeYear="1"&gt;&lt;RecNum&gt;9&lt;/RecNum&gt;&lt;DisplayText&gt;[15]&lt;/DisplayText&gt;&lt;record&gt;&lt;rec-number&gt;9&lt;/rec-number&gt;&lt;foreign-keys&gt;&lt;key app="EN" db-id="0r2vt59ebd9wf8errar5xaahepxfp9zat2d0" timestamp="1606382931"&gt;9&lt;/key&gt;&lt;/foreign-keys&gt;&lt;ref-type name="Web Page"&gt;12&lt;/ref-type&gt;&lt;contributors&gt;&lt;/contributors&gt;&lt;titles&gt;&lt;title&gt;Gobierno de España Ministerio de Sanidad. Conjunto Mínimo Básico de Datos – Hospitalización (CMBD-H): Diagnósticos Hospitalización (incluye Sector Privado)&lt;/title&gt;&lt;/titles&gt;&lt;volume&gt;2021&lt;/volume&gt;&lt;number&gt;March 21&lt;/number&gt;&lt;dates&gt;&lt;/dates&gt;&lt;urls&gt;&lt;related-urls&gt;&lt;url&gt;https://pestadistico.inteligenciadegestion.mscbs.es/publicoSNS/N/rae-cmbd/cmbd-h/diagnosticos-hospitalizacion-incluye-sector-privado&lt;/url&gt;&lt;/related-urls&gt;&lt;/urls&gt;&lt;/record&gt;&lt;/Cite&gt;&lt;/EndNote&gt;</w:instrText>
            </w:r>
            <w:r w:rsidRPr="003D4247">
              <w:rPr>
                <w:sz w:val="20"/>
                <w:szCs w:val="20"/>
              </w:rPr>
              <w:fldChar w:fldCharType="separate"/>
            </w:r>
            <w:r w:rsidRPr="003D4247">
              <w:rPr>
                <w:sz w:val="20"/>
                <w:szCs w:val="20"/>
              </w:rPr>
              <w:t>[15]</w:t>
            </w:r>
            <w:r w:rsidRPr="003D424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hideMark/>
          </w:tcPr>
          <w:p w14:paraId="7EEEB111" w14:textId="31D1E063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Europe</w:t>
            </w:r>
          </w:p>
        </w:tc>
        <w:tc>
          <w:tcPr>
            <w:tcW w:w="452" w:type="pct"/>
            <w:hideMark/>
          </w:tcPr>
          <w:p w14:paraId="260BC9F2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Spain</w:t>
            </w:r>
          </w:p>
        </w:tc>
        <w:tc>
          <w:tcPr>
            <w:tcW w:w="379" w:type="pct"/>
            <w:hideMark/>
          </w:tcPr>
          <w:p w14:paraId="2D4F0AA1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Hospital discharge database</w:t>
            </w:r>
          </w:p>
        </w:tc>
        <w:tc>
          <w:tcPr>
            <w:tcW w:w="593" w:type="pct"/>
            <w:hideMark/>
          </w:tcPr>
          <w:p w14:paraId="4C57816D" w14:textId="2FB758B8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Retrospective cohort</w:t>
            </w:r>
          </w:p>
        </w:tc>
        <w:tc>
          <w:tcPr>
            <w:tcW w:w="405" w:type="pct"/>
            <w:hideMark/>
          </w:tcPr>
          <w:p w14:paraId="540D229D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2015</w:t>
            </w:r>
          </w:p>
        </w:tc>
        <w:tc>
          <w:tcPr>
            <w:tcW w:w="407" w:type="pct"/>
            <w:hideMark/>
          </w:tcPr>
          <w:p w14:paraId="16F5D015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0 d</w:t>
            </w:r>
            <w:r w:rsidRPr="003D4247">
              <w:rPr>
                <w:rFonts w:cs="Times New Roman"/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27 d</w:t>
            </w:r>
          </w:p>
        </w:tc>
        <w:tc>
          <w:tcPr>
            <w:tcW w:w="452" w:type="pct"/>
            <w:hideMark/>
          </w:tcPr>
          <w:p w14:paraId="6F3C7072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146</w:t>
            </w:r>
          </w:p>
        </w:tc>
        <w:tc>
          <w:tcPr>
            <w:tcW w:w="611" w:type="pct"/>
            <w:hideMark/>
          </w:tcPr>
          <w:p w14:paraId="7CB2B5CE" w14:textId="2FA626DB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 xml:space="preserve">38.59 </w:t>
            </w:r>
            <w:r w:rsidR="00093CB1">
              <w:rPr>
                <w:sz w:val="20"/>
                <w:szCs w:val="20"/>
              </w:rPr>
              <w:br/>
            </w:r>
            <w:r w:rsidRPr="003D4247">
              <w:rPr>
                <w:sz w:val="20"/>
                <w:szCs w:val="20"/>
              </w:rPr>
              <w:t>(32.58, 45.38)</w:t>
            </w:r>
          </w:p>
        </w:tc>
      </w:tr>
      <w:tr w:rsidR="004213B1" w:rsidRPr="003D4247" w14:paraId="1118DBF9" w14:textId="77777777" w:rsidTr="003C112A">
        <w:tc>
          <w:tcPr>
            <w:tcW w:w="769" w:type="pct"/>
            <w:hideMark/>
          </w:tcPr>
          <w:p w14:paraId="5CF01512" w14:textId="453E9C91" w:rsidR="004213B1" w:rsidRPr="003D4247" w:rsidRDefault="004213B1" w:rsidP="00CB61D8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 xml:space="preserve">Machado et al 2015 </w:t>
            </w:r>
          </w:p>
        </w:tc>
        <w:tc>
          <w:tcPr>
            <w:tcW w:w="414" w:type="pct"/>
          </w:tcPr>
          <w:p w14:paraId="135FB909" w14:textId="187BE6B4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fldChar w:fldCharType="begin"/>
            </w:r>
            <w:r w:rsidRPr="003D4247">
              <w:rPr>
                <w:sz w:val="20"/>
                <w:szCs w:val="20"/>
              </w:rPr>
              <w:instrText xml:space="preserve"> ADDIN EN.CITE &lt;EndNote&gt;&lt;Cite&gt;&lt;Author&gt;Machado&lt;/Author&gt;&lt;Year&gt;2015&lt;/Year&gt;&lt;RecNum&gt;57&lt;/RecNum&gt;&lt;DisplayText&gt;[16]&lt;/DisplayText&gt;&lt;record&gt;&lt;rec-number&gt;57&lt;/rec-number&gt;&lt;foreign-keys&gt;&lt;key app="EN" db-id="0r2vt59ebd9wf8errar5xaahepxfp9zat2d0" timestamp="1607424336"&gt;57&lt;/key&gt;&lt;/foreign-keys&gt;&lt;ref-type name="Journal Article"&gt;17&lt;/ref-type&gt;&lt;contributors&gt;&lt;authors&gt;&lt;author&gt;Machado, V.&lt;/author&gt;&lt;author&gt;Pimentel, S.&lt;/author&gt;&lt;author&gt;Pinto, F.&lt;/author&gt;&lt;author&gt;Nona, J.&lt;/author&gt;&lt;/authors&gt;&lt;/contributors&gt;&lt;auth-address&gt;Maternidade Dr. Alfredo da Costa, Lisboa, Portugal.&lt;/auth-address&gt;&lt;titles&gt;&lt;title&gt;Perinatal ischemic stroke: a five-year retrospective study in a level-III maternity&lt;/title&gt;&lt;secondary-title&gt;Einstein (Sao Paulo)&lt;/secondary-title&gt;&lt;/titles&gt;&lt;periodical&gt;&lt;full-title&gt;Einstein (São Paulo)&lt;/full-title&gt;&lt;/periodical&gt;&lt;pages&gt;65-71&lt;/pages&gt;&lt;volume&gt;13&lt;/volume&gt;&lt;number&gt;1&lt;/number&gt;&lt;edition&gt;2015/05/21&lt;/edition&gt;&lt;keywords&gt;&lt;keyword&gt;Age Factors&lt;/keyword&gt;&lt;keyword&gt;Brain Ischemia/diagnosis/*epidemiology/etiology&lt;/keyword&gt;&lt;keyword&gt;Brazil/epidemiology&lt;/keyword&gt;&lt;keyword&gt;Echoencephalography&lt;/keyword&gt;&lt;keyword&gt;Electroencephalography&lt;/keyword&gt;&lt;keyword&gt;Female&lt;/keyword&gt;&lt;keyword&gt;Follow-Up Studies&lt;/keyword&gt;&lt;keyword&gt;Humans&lt;/keyword&gt;&lt;keyword&gt;Infant, Newborn&lt;/keyword&gt;&lt;keyword&gt;Magnetic Resonance Imaging&lt;/keyword&gt;&lt;keyword&gt;Male&lt;/keyword&gt;&lt;keyword&gt;Retrospective Studies&lt;/keyword&gt;&lt;keyword&gt;Risk Factors&lt;/keyword&gt;&lt;keyword&gt;Stroke/diagnosis/*epidemiology/etiology&lt;/keyword&gt;&lt;keyword&gt;Time Factors&lt;/keyword&gt;&lt;/keywords&gt;&lt;dates&gt;&lt;year&gt;2015&lt;/year&gt;&lt;pub-dates&gt;&lt;date&gt;Jan-Mar&lt;/date&gt;&lt;/pub-dates&gt;&lt;/dates&gt;&lt;isbn&gt;1679-4508 (Print)&amp;#xD;1679-4508&lt;/isbn&gt;&lt;accession-num&gt;25993071&lt;/accession-num&gt;&lt;urls&gt;&lt;/urls&gt;&lt;custom2&gt;PMC4946814&lt;/custom2&gt;&lt;electronic-resource-num&gt;10.1590/s1679-45082015ao3056&lt;/electronic-resource-num&gt;&lt;remote-database-provider&gt;NLM&lt;/remote-database-provider&gt;&lt;language&gt;eng&amp;#xD;por&lt;/language&gt;&lt;/record&gt;&lt;/Cite&gt;&lt;/EndNote&gt;</w:instrText>
            </w:r>
            <w:r w:rsidRPr="003D4247">
              <w:rPr>
                <w:sz w:val="20"/>
                <w:szCs w:val="20"/>
              </w:rPr>
              <w:fldChar w:fldCharType="separate"/>
            </w:r>
            <w:r w:rsidRPr="003D4247">
              <w:rPr>
                <w:sz w:val="20"/>
                <w:szCs w:val="20"/>
              </w:rPr>
              <w:t>[16]</w:t>
            </w:r>
            <w:r w:rsidRPr="003D424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hideMark/>
          </w:tcPr>
          <w:p w14:paraId="01654CDA" w14:textId="3EC7D5BE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Europe</w:t>
            </w:r>
          </w:p>
        </w:tc>
        <w:tc>
          <w:tcPr>
            <w:tcW w:w="452" w:type="pct"/>
            <w:hideMark/>
          </w:tcPr>
          <w:p w14:paraId="2641FD98" w14:textId="27D35673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Portugal</w:t>
            </w:r>
          </w:p>
        </w:tc>
        <w:tc>
          <w:tcPr>
            <w:tcW w:w="379" w:type="pct"/>
            <w:hideMark/>
          </w:tcPr>
          <w:p w14:paraId="4CAA851D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Hospital</w:t>
            </w:r>
          </w:p>
        </w:tc>
        <w:tc>
          <w:tcPr>
            <w:tcW w:w="593" w:type="pct"/>
            <w:hideMark/>
          </w:tcPr>
          <w:p w14:paraId="44C18728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Retrospective</w:t>
            </w:r>
          </w:p>
        </w:tc>
        <w:tc>
          <w:tcPr>
            <w:tcW w:w="405" w:type="pct"/>
            <w:hideMark/>
          </w:tcPr>
          <w:p w14:paraId="4F6AF4FA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2007</w:t>
            </w:r>
            <w:r w:rsidRPr="003D4247">
              <w:rPr>
                <w:rFonts w:cs="Times New Roman"/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2011</w:t>
            </w:r>
          </w:p>
        </w:tc>
        <w:tc>
          <w:tcPr>
            <w:tcW w:w="407" w:type="pct"/>
            <w:hideMark/>
          </w:tcPr>
          <w:p w14:paraId="554506CA" w14:textId="47E2493C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Full</w:t>
            </w:r>
            <w:r>
              <w:rPr>
                <w:sz w:val="20"/>
                <w:szCs w:val="20"/>
              </w:rPr>
              <w:t>-</w:t>
            </w:r>
            <w:r w:rsidRPr="003D4247">
              <w:rPr>
                <w:sz w:val="20"/>
                <w:szCs w:val="20"/>
              </w:rPr>
              <w:t>term newborns</w:t>
            </w:r>
          </w:p>
        </w:tc>
        <w:tc>
          <w:tcPr>
            <w:tcW w:w="452" w:type="pct"/>
            <w:hideMark/>
          </w:tcPr>
          <w:p w14:paraId="542269C5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9</w:t>
            </w:r>
          </w:p>
        </w:tc>
        <w:tc>
          <w:tcPr>
            <w:tcW w:w="611" w:type="pct"/>
            <w:hideMark/>
          </w:tcPr>
          <w:p w14:paraId="4740841B" w14:textId="0AAE9666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32 (7.69</w:t>
            </w:r>
            <w:r w:rsidR="003C112A">
              <w:rPr>
                <w:sz w:val="20"/>
                <w:szCs w:val="20"/>
              </w:rPr>
              <w:t xml:space="preserve">, </w:t>
            </w:r>
            <w:r w:rsidRPr="003D4247">
              <w:rPr>
                <w:sz w:val="20"/>
                <w:szCs w:val="20"/>
              </w:rPr>
              <w:t>133)</w:t>
            </w:r>
          </w:p>
        </w:tc>
      </w:tr>
      <w:tr w:rsidR="004213B1" w:rsidRPr="003D4247" w14:paraId="34175888" w14:textId="77777777" w:rsidTr="003C112A">
        <w:tc>
          <w:tcPr>
            <w:tcW w:w="769" w:type="pct"/>
          </w:tcPr>
          <w:p w14:paraId="01BBA2F9" w14:textId="0E09301C" w:rsidR="004213B1" w:rsidRPr="003D4247" w:rsidRDefault="004213B1" w:rsidP="00CB61D8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 xml:space="preserve">Grunt et al 2015 </w:t>
            </w:r>
          </w:p>
        </w:tc>
        <w:tc>
          <w:tcPr>
            <w:tcW w:w="414" w:type="pct"/>
          </w:tcPr>
          <w:p w14:paraId="6FA078D9" w14:textId="6E822F51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fldChar w:fldCharType="begin">
                <w:fldData xml:space="preserve">PEVuZE5vdGU+PENpdGU+PEF1dGhvcj5HcnVudDwvQXV0aG9yPjxZZWFyPjIwMTU8L1llYXI+PFJl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</w:fldData>
              </w:fldChar>
            </w:r>
            <w:r w:rsidRPr="003D4247">
              <w:rPr>
                <w:sz w:val="20"/>
                <w:szCs w:val="20"/>
              </w:rPr>
              <w:instrText xml:space="preserve"> ADDIN EN.CITE </w:instrText>
            </w:r>
            <w:r w:rsidRPr="003D4247">
              <w:rPr>
                <w:sz w:val="20"/>
                <w:szCs w:val="20"/>
              </w:rPr>
              <w:fldChar w:fldCharType="begin">
                <w:fldData xml:space="preserve">PEVuZE5vdGU+PENpdGU+PEF1dGhvcj5HcnVudDwvQXV0aG9yPjxZZWFyPjIwMTU8L1llYXI+PFJl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</w:fldData>
              </w:fldChar>
            </w:r>
            <w:r w:rsidRPr="003D4247">
              <w:rPr>
                <w:sz w:val="20"/>
                <w:szCs w:val="20"/>
              </w:rPr>
              <w:instrText xml:space="preserve"> ADDIN EN.CITE.DATA </w:instrText>
            </w:r>
            <w:r w:rsidRPr="003D4247">
              <w:rPr>
                <w:sz w:val="20"/>
                <w:szCs w:val="20"/>
              </w:rPr>
            </w:r>
            <w:r w:rsidRPr="003D4247">
              <w:rPr>
                <w:sz w:val="20"/>
                <w:szCs w:val="20"/>
              </w:rPr>
              <w:fldChar w:fldCharType="end"/>
            </w:r>
            <w:r w:rsidRPr="003D4247">
              <w:rPr>
                <w:sz w:val="20"/>
                <w:szCs w:val="20"/>
              </w:rPr>
            </w:r>
            <w:r w:rsidRPr="003D4247">
              <w:rPr>
                <w:sz w:val="20"/>
                <w:szCs w:val="20"/>
              </w:rPr>
              <w:fldChar w:fldCharType="separate"/>
            </w:r>
            <w:r w:rsidRPr="003D4247">
              <w:rPr>
                <w:sz w:val="20"/>
                <w:szCs w:val="20"/>
              </w:rPr>
              <w:t>[18]</w:t>
            </w:r>
            <w:r w:rsidRPr="003D424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</w:tcPr>
          <w:p w14:paraId="1667D0D3" w14:textId="5A4A4E08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Europe</w:t>
            </w:r>
          </w:p>
        </w:tc>
        <w:tc>
          <w:tcPr>
            <w:tcW w:w="452" w:type="pct"/>
          </w:tcPr>
          <w:p w14:paraId="27C2E222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Switzerland</w:t>
            </w:r>
          </w:p>
        </w:tc>
        <w:tc>
          <w:tcPr>
            <w:tcW w:w="379" w:type="pct"/>
          </w:tcPr>
          <w:p w14:paraId="7A69F4A9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Registry</w:t>
            </w:r>
          </w:p>
        </w:tc>
        <w:tc>
          <w:tcPr>
            <w:tcW w:w="593" w:type="pct"/>
          </w:tcPr>
          <w:p w14:paraId="52F8DC5B" w14:textId="478050B2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Prospective (Population-based)</w:t>
            </w:r>
          </w:p>
          <w:p w14:paraId="4DDBEE15" w14:textId="287CB35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14:paraId="09496AAF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lastRenderedPageBreak/>
              <w:t>2000</w:t>
            </w:r>
            <w:r w:rsidRPr="003D4247">
              <w:rPr>
                <w:rFonts w:cs="Times New Roman"/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2010</w:t>
            </w:r>
          </w:p>
        </w:tc>
        <w:tc>
          <w:tcPr>
            <w:tcW w:w="407" w:type="pct"/>
          </w:tcPr>
          <w:p w14:paraId="608E60E3" w14:textId="5D72360C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 xml:space="preserve">GA </w:t>
            </w:r>
            <w:r w:rsidRPr="003D4247">
              <w:rPr>
                <w:sz w:val="20"/>
                <w:szCs w:val="20"/>
                <w:u w:val="single"/>
              </w:rPr>
              <w:t>&gt;</w:t>
            </w:r>
            <w:r w:rsidRPr="003D4247">
              <w:rPr>
                <w:sz w:val="20"/>
                <w:szCs w:val="20"/>
              </w:rPr>
              <w:t>36 w</w:t>
            </w:r>
            <w:r w:rsidRPr="003D4247">
              <w:rPr>
                <w:rFonts w:cs="Times New Roman"/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28 d</w:t>
            </w:r>
          </w:p>
        </w:tc>
        <w:tc>
          <w:tcPr>
            <w:tcW w:w="452" w:type="pct"/>
          </w:tcPr>
          <w:p w14:paraId="5127CFD6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100</w:t>
            </w:r>
          </w:p>
        </w:tc>
        <w:tc>
          <w:tcPr>
            <w:tcW w:w="611" w:type="pct"/>
          </w:tcPr>
          <w:p w14:paraId="7F5D29BE" w14:textId="0A5370B0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13 (11, 17)</w:t>
            </w:r>
          </w:p>
        </w:tc>
      </w:tr>
      <w:tr w:rsidR="004213B1" w:rsidRPr="003D4247" w14:paraId="07337A22" w14:textId="77777777" w:rsidTr="003C112A">
        <w:tc>
          <w:tcPr>
            <w:tcW w:w="769" w:type="pct"/>
            <w:hideMark/>
          </w:tcPr>
          <w:p w14:paraId="74E44B61" w14:textId="118755F3" w:rsidR="004213B1" w:rsidRPr="003D4247" w:rsidRDefault="004213B1" w:rsidP="008C57DF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 xml:space="preserve">HES 2018 </w:t>
            </w:r>
          </w:p>
        </w:tc>
        <w:tc>
          <w:tcPr>
            <w:tcW w:w="414" w:type="pct"/>
          </w:tcPr>
          <w:p w14:paraId="5E4E1DA8" w14:textId="600F2717" w:rsidR="004213B1" w:rsidRPr="003D4247" w:rsidRDefault="004213B1" w:rsidP="008C57DF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fldChar w:fldCharType="begin"/>
            </w:r>
            <w:r w:rsidRPr="003D4247">
              <w:rPr>
                <w:sz w:val="20"/>
                <w:szCs w:val="20"/>
              </w:rPr>
              <w:instrText xml:space="preserve"> ADDIN EN.CITE &lt;EndNote&gt;&lt;Cite ExcludeYear="1"&gt;&lt;RecNum&gt;26&lt;/RecNum&gt;&lt;DisplayText&gt;[19]&lt;/DisplayText&gt;&lt;record&gt;&lt;rec-number&gt;26&lt;/rec-number&gt;&lt;foreign-keys&gt;&lt;key app="EN" db-id="0r2vt59ebd9wf8errar5xaahepxfp9zat2d0" timestamp="1606384187"&gt;26&lt;/key&gt;&lt;/foreign-keys&gt;&lt;ref-type name="Web Page"&gt;12&lt;/ref-type&gt;&lt;contributors&gt;&lt;/contributors&gt;&lt;titles&gt;&lt;title&gt;NHS Digital. Hospital Episode Statistics (HES).&lt;/title&gt;&lt;/titles&gt;&lt;volume&gt;2021&lt;/volume&gt;&lt;number&gt;March 21&lt;/number&gt;&lt;dates&gt;&lt;/dates&gt;&lt;urls&gt;&lt;related-urls&gt;&lt;url&gt;https://digital.nhs.uk/data-and-information/data-tools-and-services/data-services/hospital-episode-statistics&lt;/url&gt;&lt;/related-urls&gt;&lt;/urls&gt;&lt;/record&gt;&lt;/Cite&gt;&lt;/EndNote&gt;</w:instrText>
            </w:r>
            <w:r w:rsidRPr="003D4247">
              <w:rPr>
                <w:sz w:val="20"/>
                <w:szCs w:val="20"/>
              </w:rPr>
              <w:fldChar w:fldCharType="separate"/>
            </w:r>
            <w:r w:rsidRPr="003D4247">
              <w:rPr>
                <w:sz w:val="20"/>
                <w:szCs w:val="20"/>
              </w:rPr>
              <w:t>[19]</w:t>
            </w:r>
            <w:r w:rsidRPr="003D424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hideMark/>
          </w:tcPr>
          <w:p w14:paraId="752CC5AA" w14:textId="1F777281" w:rsidR="004213B1" w:rsidRPr="003D4247" w:rsidRDefault="003C112A" w:rsidP="008C57DF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</w:t>
            </w:r>
          </w:p>
        </w:tc>
        <w:tc>
          <w:tcPr>
            <w:tcW w:w="452" w:type="pct"/>
            <w:hideMark/>
          </w:tcPr>
          <w:p w14:paraId="51A80DA8" w14:textId="77777777" w:rsidR="004213B1" w:rsidRPr="003D4247" w:rsidRDefault="004213B1" w:rsidP="008C57DF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UK</w:t>
            </w:r>
          </w:p>
        </w:tc>
        <w:tc>
          <w:tcPr>
            <w:tcW w:w="379" w:type="pct"/>
            <w:hideMark/>
          </w:tcPr>
          <w:p w14:paraId="3720CC76" w14:textId="77777777" w:rsidR="004213B1" w:rsidRPr="003D4247" w:rsidRDefault="004213B1" w:rsidP="008C57DF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Hospital discharge database</w:t>
            </w:r>
          </w:p>
        </w:tc>
        <w:tc>
          <w:tcPr>
            <w:tcW w:w="593" w:type="pct"/>
            <w:hideMark/>
          </w:tcPr>
          <w:p w14:paraId="005089F6" w14:textId="77777777" w:rsidR="004213B1" w:rsidRPr="003D4247" w:rsidRDefault="004213B1" w:rsidP="008C57DF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Retrospective cohort</w:t>
            </w:r>
          </w:p>
        </w:tc>
        <w:tc>
          <w:tcPr>
            <w:tcW w:w="405" w:type="pct"/>
            <w:hideMark/>
          </w:tcPr>
          <w:p w14:paraId="2CC95399" w14:textId="77777777" w:rsidR="004213B1" w:rsidRPr="003D4247" w:rsidRDefault="004213B1" w:rsidP="008C57DF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2017</w:t>
            </w:r>
            <w:r w:rsidRPr="003D4247">
              <w:rPr>
                <w:rFonts w:cs="Times New Roman"/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2018</w:t>
            </w:r>
          </w:p>
        </w:tc>
        <w:tc>
          <w:tcPr>
            <w:tcW w:w="407" w:type="pct"/>
            <w:hideMark/>
          </w:tcPr>
          <w:p w14:paraId="4298D506" w14:textId="77777777" w:rsidR="004213B1" w:rsidRPr="003D4247" w:rsidRDefault="004213B1" w:rsidP="008C57DF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0 d</w:t>
            </w:r>
            <w:r w:rsidRPr="003D4247">
              <w:rPr>
                <w:rFonts w:cs="Times New Roman"/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27 d</w:t>
            </w:r>
          </w:p>
        </w:tc>
        <w:tc>
          <w:tcPr>
            <w:tcW w:w="452" w:type="pct"/>
            <w:hideMark/>
          </w:tcPr>
          <w:p w14:paraId="7C311121" w14:textId="77777777" w:rsidR="004213B1" w:rsidRPr="003D4247" w:rsidRDefault="004213B1" w:rsidP="008C57DF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276</w:t>
            </w:r>
          </w:p>
        </w:tc>
        <w:tc>
          <w:tcPr>
            <w:tcW w:w="611" w:type="pct"/>
            <w:hideMark/>
          </w:tcPr>
          <w:p w14:paraId="016B29E9" w14:textId="142D5F07" w:rsidR="004213B1" w:rsidRPr="003D4247" w:rsidRDefault="004213B1" w:rsidP="008C57DF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 xml:space="preserve">36.78 </w:t>
            </w:r>
            <w:r w:rsidR="00093CB1">
              <w:rPr>
                <w:sz w:val="20"/>
                <w:szCs w:val="20"/>
              </w:rPr>
              <w:br/>
            </w:r>
            <w:r w:rsidRPr="003D4247">
              <w:rPr>
                <w:sz w:val="20"/>
                <w:szCs w:val="20"/>
              </w:rPr>
              <w:t>(32.57, 41.39)</w:t>
            </w:r>
          </w:p>
        </w:tc>
      </w:tr>
      <w:tr w:rsidR="004213B1" w:rsidRPr="003D4247" w14:paraId="298931DB" w14:textId="77777777" w:rsidTr="003C112A">
        <w:tc>
          <w:tcPr>
            <w:tcW w:w="769" w:type="pct"/>
          </w:tcPr>
          <w:p w14:paraId="13DDFDF1" w14:textId="77777777" w:rsidR="004213B1" w:rsidRPr="003D4247" w:rsidRDefault="004213B1" w:rsidP="00CB61D8">
            <w:pPr>
              <w:pStyle w:val="NoSpacing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14:paraId="7B013D3E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14:paraId="4663C51E" w14:textId="75D4AD1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7C8DDD12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6966FF30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14:paraId="2F58B3D3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14:paraId="78F761E4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45736987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77A44A10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14:paraId="74BA48D6" w14:textId="77777777" w:rsidR="004213B1" w:rsidRPr="003D4247" w:rsidRDefault="004213B1" w:rsidP="00CB61D8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C112A" w:rsidRPr="003D4247" w14:paraId="2D052C8B" w14:textId="77777777" w:rsidTr="003C112A">
        <w:tc>
          <w:tcPr>
            <w:tcW w:w="769" w:type="pct"/>
          </w:tcPr>
          <w:p w14:paraId="498E4321" w14:textId="47D7F72A" w:rsidR="003C112A" w:rsidRPr="003D4247" w:rsidRDefault="003C112A" w:rsidP="003C112A">
            <w:pPr>
              <w:pStyle w:val="NoSpacing"/>
              <w:spacing w:line="360" w:lineRule="auto"/>
              <w:rPr>
                <w:sz w:val="20"/>
                <w:szCs w:val="20"/>
              </w:rPr>
            </w:pPr>
            <w:proofErr w:type="spellStart"/>
            <w:r w:rsidRPr="003D4247">
              <w:rPr>
                <w:sz w:val="20"/>
                <w:szCs w:val="20"/>
              </w:rPr>
              <w:t>deVeber</w:t>
            </w:r>
            <w:proofErr w:type="spellEnd"/>
            <w:r w:rsidRPr="003D4247">
              <w:rPr>
                <w:sz w:val="20"/>
                <w:szCs w:val="20"/>
              </w:rPr>
              <w:t xml:space="preserve"> et al 2017 </w:t>
            </w:r>
          </w:p>
        </w:tc>
        <w:tc>
          <w:tcPr>
            <w:tcW w:w="414" w:type="pct"/>
          </w:tcPr>
          <w:p w14:paraId="71B23555" w14:textId="177C3D31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fldChar w:fldCharType="begin">
                <w:fldData xml:space="preserve">PEVuZE5vdGU+PENpdGUgRXhjbHVkZVllYXI9IjEiPjxBdXRob3I+ZGVWZWJlcjwvQXV0aG9yPjxZ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</w:fldData>
              </w:fldChar>
            </w:r>
            <w:r w:rsidRPr="003D4247">
              <w:rPr>
                <w:sz w:val="20"/>
                <w:szCs w:val="20"/>
              </w:rPr>
              <w:instrText xml:space="preserve"> ADDIN EN.CITE </w:instrText>
            </w:r>
            <w:r w:rsidRPr="003D4247">
              <w:rPr>
                <w:sz w:val="20"/>
                <w:szCs w:val="20"/>
              </w:rPr>
              <w:fldChar w:fldCharType="begin">
                <w:fldData xml:space="preserve">PEVuZE5vdGU+PENpdGUgRXhjbHVkZVllYXI9IjEiPjxBdXRob3I+ZGVWZWJlcjwvQXV0aG9yPjxZ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</w:fldData>
              </w:fldChar>
            </w:r>
            <w:r w:rsidRPr="003D4247">
              <w:rPr>
                <w:sz w:val="20"/>
                <w:szCs w:val="20"/>
              </w:rPr>
              <w:instrText xml:space="preserve"> ADDIN EN.CITE.DATA </w:instrText>
            </w:r>
            <w:r w:rsidRPr="003D4247">
              <w:rPr>
                <w:sz w:val="20"/>
                <w:szCs w:val="20"/>
              </w:rPr>
            </w:r>
            <w:r w:rsidRPr="003D4247">
              <w:rPr>
                <w:sz w:val="20"/>
                <w:szCs w:val="20"/>
              </w:rPr>
              <w:fldChar w:fldCharType="end"/>
            </w:r>
            <w:r w:rsidRPr="003D4247">
              <w:rPr>
                <w:sz w:val="20"/>
                <w:szCs w:val="20"/>
              </w:rPr>
            </w:r>
            <w:r w:rsidRPr="003D4247">
              <w:rPr>
                <w:sz w:val="20"/>
                <w:szCs w:val="20"/>
              </w:rPr>
              <w:fldChar w:fldCharType="separate"/>
            </w:r>
            <w:r w:rsidRPr="003D4247">
              <w:rPr>
                <w:sz w:val="20"/>
                <w:szCs w:val="20"/>
              </w:rPr>
              <w:t>[22]</w:t>
            </w:r>
            <w:r w:rsidRPr="003D424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</w:tcPr>
          <w:p w14:paraId="5CB4F0BE" w14:textId="6A0B448C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America</w:t>
            </w:r>
          </w:p>
        </w:tc>
        <w:tc>
          <w:tcPr>
            <w:tcW w:w="452" w:type="pct"/>
          </w:tcPr>
          <w:p w14:paraId="24849466" w14:textId="0D0B070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Canada</w:t>
            </w:r>
          </w:p>
        </w:tc>
        <w:tc>
          <w:tcPr>
            <w:tcW w:w="379" w:type="pct"/>
          </w:tcPr>
          <w:p w14:paraId="0D3DCBB3" w14:textId="7B19508F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Registry</w:t>
            </w:r>
          </w:p>
        </w:tc>
        <w:tc>
          <w:tcPr>
            <w:tcW w:w="593" w:type="pct"/>
          </w:tcPr>
          <w:p w14:paraId="16BC3FD0" w14:textId="153486EC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Prospective (Population-based)</w:t>
            </w:r>
          </w:p>
        </w:tc>
        <w:tc>
          <w:tcPr>
            <w:tcW w:w="405" w:type="pct"/>
          </w:tcPr>
          <w:p w14:paraId="4EE8C15D" w14:textId="1B28C0B6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1992–2008</w:t>
            </w:r>
          </w:p>
        </w:tc>
        <w:tc>
          <w:tcPr>
            <w:tcW w:w="407" w:type="pct"/>
          </w:tcPr>
          <w:p w14:paraId="524EEC78" w14:textId="0575C9B5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0 d–28 d</w:t>
            </w:r>
          </w:p>
        </w:tc>
        <w:tc>
          <w:tcPr>
            <w:tcW w:w="452" w:type="pct"/>
          </w:tcPr>
          <w:p w14:paraId="38D28FB6" w14:textId="12C7D21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232</w:t>
            </w:r>
          </w:p>
        </w:tc>
        <w:tc>
          <w:tcPr>
            <w:tcW w:w="611" w:type="pct"/>
          </w:tcPr>
          <w:p w14:paraId="00E003FA" w14:textId="2BA33D40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 xml:space="preserve">10.2 </w:t>
            </w:r>
            <w:r w:rsidR="00093CB1">
              <w:rPr>
                <w:sz w:val="20"/>
                <w:szCs w:val="20"/>
              </w:rPr>
              <w:br/>
            </w:r>
            <w:r w:rsidRPr="003D4247">
              <w:rPr>
                <w:sz w:val="20"/>
                <w:szCs w:val="20"/>
              </w:rPr>
              <w:t>(8.43, 12.05)</w:t>
            </w:r>
          </w:p>
        </w:tc>
      </w:tr>
      <w:tr w:rsidR="003C112A" w:rsidRPr="003D4247" w14:paraId="7F4415A9" w14:textId="77777777" w:rsidTr="003C112A">
        <w:tc>
          <w:tcPr>
            <w:tcW w:w="769" w:type="pct"/>
            <w:hideMark/>
          </w:tcPr>
          <w:p w14:paraId="7EAC32A4" w14:textId="738ED324" w:rsidR="003C112A" w:rsidRPr="003D4247" w:rsidRDefault="003C112A" w:rsidP="003C112A">
            <w:pPr>
              <w:pStyle w:val="NoSpacing"/>
              <w:spacing w:line="360" w:lineRule="auto"/>
              <w:rPr>
                <w:sz w:val="20"/>
                <w:szCs w:val="20"/>
              </w:rPr>
            </w:pPr>
            <w:proofErr w:type="spellStart"/>
            <w:r w:rsidRPr="003D4247">
              <w:rPr>
                <w:sz w:val="20"/>
                <w:szCs w:val="20"/>
              </w:rPr>
              <w:t>Surmava</w:t>
            </w:r>
            <w:proofErr w:type="spellEnd"/>
            <w:r w:rsidRPr="003D4247">
              <w:rPr>
                <w:sz w:val="20"/>
                <w:szCs w:val="20"/>
              </w:rPr>
              <w:t xml:space="preserve"> et al 2019 </w:t>
            </w:r>
          </w:p>
        </w:tc>
        <w:tc>
          <w:tcPr>
            <w:tcW w:w="414" w:type="pct"/>
          </w:tcPr>
          <w:p w14:paraId="42C9721C" w14:textId="034EF3F5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fldChar w:fldCharType="begin">
                <w:fldData xml:space="preserve">PEVuZE5vdGU+PENpdGU+PEF1dGhvcj5TdXJtYXZhPC9BdXRob3I+PFllYXI+MjAxOTwvWWVhcj48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</w:fldData>
              </w:fldChar>
            </w:r>
            <w:r w:rsidRPr="003D4247">
              <w:rPr>
                <w:sz w:val="20"/>
                <w:szCs w:val="20"/>
              </w:rPr>
              <w:instrText xml:space="preserve"> ADDIN EN.CITE </w:instrText>
            </w:r>
            <w:r w:rsidRPr="003D4247">
              <w:rPr>
                <w:sz w:val="20"/>
                <w:szCs w:val="20"/>
              </w:rPr>
              <w:fldChar w:fldCharType="begin">
                <w:fldData xml:space="preserve">PEVuZE5vdGU+PENpdGU+PEF1dGhvcj5TdXJtYXZhPC9BdXRob3I+PFllYXI+MjAxOTwvWWVhcj48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</w:fldData>
              </w:fldChar>
            </w:r>
            <w:r w:rsidRPr="003D4247">
              <w:rPr>
                <w:sz w:val="20"/>
                <w:szCs w:val="20"/>
              </w:rPr>
              <w:instrText xml:space="preserve"> ADDIN EN.CITE.DATA </w:instrText>
            </w:r>
            <w:r w:rsidRPr="003D4247">
              <w:rPr>
                <w:sz w:val="20"/>
                <w:szCs w:val="20"/>
              </w:rPr>
            </w:r>
            <w:r w:rsidRPr="003D4247">
              <w:rPr>
                <w:sz w:val="20"/>
                <w:szCs w:val="20"/>
              </w:rPr>
              <w:fldChar w:fldCharType="end"/>
            </w:r>
            <w:r w:rsidRPr="003D4247">
              <w:rPr>
                <w:sz w:val="20"/>
                <w:szCs w:val="20"/>
              </w:rPr>
            </w:r>
            <w:r w:rsidRPr="003D4247">
              <w:rPr>
                <w:sz w:val="20"/>
                <w:szCs w:val="20"/>
              </w:rPr>
              <w:fldChar w:fldCharType="separate"/>
            </w:r>
            <w:r w:rsidRPr="003D4247">
              <w:rPr>
                <w:sz w:val="20"/>
                <w:szCs w:val="20"/>
              </w:rPr>
              <w:t>[23]</w:t>
            </w:r>
            <w:r w:rsidRPr="003D424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hideMark/>
          </w:tcPr>
          <w:p w14:paraId="2F1FCA98" w14:textId="46A244DD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America</w:t>
            </w:r>
          </w:p>
        </w:tc>
        <w:tc>
          <w:tcPr>
            <w:tcW w:w="452" w:type="pct"/>
            <w:hideMark/>
          </w:tcPr>
          <w:p w14:paraId="71ABFD5C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Canada</w:t>
            </w:r>
          </w:p>
        </w:tc>
        <w:tc>
          <w:tcPr>
            <w:tcW w:w="379" w:type="pct"/>
            <w:hideMark/>
          </w:tcPr>
          <w:p w14:paraId="6E23B1F3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Hospital</w:t>
            </w:r>
          </w:p>
        </w:tc>
        <w:tc>
          <w:tcPr>
            <w:tcW w:w="593" w:type="pct"/>
            <w:hideMark/>
          </w:tcPr>
          <w:p w14:paraId="6A6E971C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Retrospective (Population-based)</w:t>
            </w:r>
          </w:p>
        </w:tc>
        <w:tc>
          <w:tcPr>
            <w:tcW w:w="405" w:type="pct"/>
            <w:hideMark/>
          </w:tcPr>
          <w:p w14:paraId="2FA7F34D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2010</w:t>
            </w:r>
            <w:r w:rsidRPr="003D4247">
              <w:rPr>
                <w:rFonts w:cs="Times New Roman"/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2011</w:t>
            </w:r>
          </w:p>
        </w:tc>
        <w:tc>
          <w:tcPr>
            <w:tcW w:w="407" w:type="pct"/>
            <w:hideMark/>
          </w:tcPr>
          <w:p w14:paraId="592D9A8D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0 d</w:t>
            </w:r>
            <w:r w:rsidRPr="003D4247">
              <w:rPr>
                <w:rFonts w:cs="Times New Roman"/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28 d</w:t>
            </w:r>
          </w:p>
        </w:tc>
        <w:tc>
          <w:tcPr>
            <w:tcW w:w="452" w:type="pct"/>
            <w:hideMark/>
          </w:tcPr>
          <w:p w14:paraId="458EFB4C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16</w:t>
            </w:r>
          </w:p>
        </w:tc>
        <w:tc>
          <w:tcPr>
            <w:tcW w:w="611" w:type="pct"/>
            <w:hideMark/>
          </w:tcPr>
          <w:p w14:paraId="194B77EA" w14:textId="30719273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 xml:space="preserve">11.5 </w:t>
            </w:r>
            <w:r w:rsidR="00093CB1">
              <w:rPr>
                <w:sz w:val="20"/>
                <w:szCs w:val="20"/>
              </w:rPr>
              <w:br/>
            </w:r>
            <w:r w:rsidRPr="003D4247">
              <w:rPr>
                <w:sz w:val="20"/>
                <w:szCs w:val="20"/>
              </w:rPr>
              <w:t>(6.54, 18.58)</w:t>
            </w:r>
          </w:p>
        </w:tc>
      </w:tr>
      <w:tr w:rsidR="003C112A" w:rsidRPr="003D4247" w14:paraId="1B1AD1F2" w14:textId="77777777" w:rsidTr="003C112A">
        <w:tc>
          <w:tcPr>
            <w:tcW w:w="769" w:type="pct"/>
          </w:tcPr>
          <w:p w14:paraId="6A005B0A" w14:textId="4946F8A6" w:rsidR="003C112A" w:rsidRPr="003D4247" w:rsidRDefault="003C112A" w:rsidP="003C112A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Dunbar et al 2020</w:t>
            </w:r>
            <w:r w:rsidRPr="003D4247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14" w:type="pct"/>
          </w:tcPr>
          <w:p w14:paraId="27146348" w14:textId="5970BE00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fldChar w:fldCharType="begin">
                <w:fldData xml:space="preserve">PEVuZE5vdGU+PENpdGUgRXhjbHVkZVllYXI9IjEiPjxBdXRob3I+RHVuYmFyPC9BdXRob3I+PFll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</w:fldData>
              </w:fldChar>
            </w:r>
            <w:r w:rsidRPr="003D4247">
              <w:rPr>
                <w:sz w:val="20"/>
                <w:szCs w:val="20"/>
              </w:rPr>
              <w:instrText xml:space="preserve"> ADDIN EN.CITE </w:instrText>
            </w:r>
            <w:r w:rsidRPr="003D4247">
              <w:rPr>
                <w:sz w:val="20"/>
                <w:szCs w:val="20"/>
              </w:rPr>
              <w:fldChar w:fldCharType="begin">
                <w:fldData xml:space="preserve">PEVuZE5vdGU+PENpdGUgRXhjbHVkZVllYXI9IjEiPjxBdXRob3I+RHVuYmFyPC9BdXRob3I+PFll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</w:fldData>
              </w:fldChar>
            </w:r>
            <w:r w:rsidRPr="003D4247">
              <w:rPr>
                <w:sz w:val="20"/>
                <w:szCs w:val="20"/>
              </w:rPr>
              <w:instrText xml:space="preserve"> ADDIN EN.CITE.DATA </w:instrText>
            </w:r>
            <w:r w:rsidRPr="003D4247">
              <w:rPr>
                <w:sz w:val="20"/>
                <w:szCs w:val="20"/>
              </w:rPr>
            </w:r>
            <w:r w:rsidRPr="003D4247">
              <w:rPr>
                <w:sz w:val="20"/>
                <w:szCs w:val="20"/>
              </w:rPr>
              <w:fldChar w:fldCharType="end"/>
            </w:r>
            <w:r w:rsidRPr="003D4247">
              <w:rPr>
                <w:sz w:val="20"/>
                <w:szCs w:val="20"/>
              </w:rPr>
            </w:r>
            <w:r w:rsidRPr="003D4247">
              <w:rPr>
                <w:sz w:val="20"/>
                <w:szCs w:val="20"/>
              </w:rPr>
              <w:fldChar w:fldCharType="separate"/>
            </w:r>
            <w:r w:rsidRPr="003D4247">
              <w:rPr>
                <w:sz w:val="20"/>
                <w:szCs w:val="20"/>
              </w:rPr>
              <w:t>[24]</w:t>
            </w:r>
            <w:r w:rsidRPr="003D424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</w:tcPr>
          <w:p w14:paraId="2AB1835F" w14:textId="4C18EED2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America</w:t>
            </w:r>
          </w:p>
        </w:tc>
        <w:tc>
          <w:tcPr>
            <w:tcW w:w="452" w:type="pct"/>
          </w:tcPr>
          <w:p w14:paraId="7709AD33" w14:textId="08B85F6B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Canada</w:t>
            </w:r>
          </w:p>
        </w:tc>
        <w:tc>
          <w:tcPr>
            <w:tcW w:w="379" w:type="pct"/>
          </w:tcPr>
          <w:p w14:paraId="494667A0" w14:textId="3C9607EE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Registry</w:t>
            </w:r>
          </w:p>
        </w:tc>
        <w:tc>
          <w:tcPr>
            <w:tcW w:w="593" w:type="pct"/>
          </w:tcPr>
          <w:p w14:paraId="62E72906" w14:textId="77777777" w:rsidR="003C112A" w:rsidRPr="003D4247" w:rsidRDefault="003C112A" w:rsidP="003C112A">
            <w:pPr>
              <w:spacing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Retrospective</w:t>
            </w:r>
          </w:p>
          <w:p w14:paraId="2D0246C2" w14:textId="591DBFB1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rFonts w:eastAsia="Times New Roman" w:cs="Times New Roman"/>
                <w:color w:val="000000"/>
                <w:sz w:val="20"/>
                <w:szCs w:val="20"/>
              </w:rPr>
              <w:t>Prospective (Population-based)</w:t>
            </w:r>
          </w:p>
        </w:tc>
        <w:tc>
          <w:tcPr>
            <w:tcW w:w="405" w:type="pct"/>
          </w:tcPr>
          <w:p w14:paraId="4B614DF4" w14:textId="1AA23CDD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2008–2017</w:t>
            </w:r>
          </w:p>
        </w:tc>
        <w:tc>
          <w:tcPr>
            <w:tcW w:w="407" w:type="pct"/>
          </w:tcPr>
          <w:p w14:paraId="6EF85C6F" w14:textId="5D05AA46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0 d–28 d</w:t>
            </w:r>
          </w:p>
        </w:tc>
        <w:tc>
          <w:tcPr>
            <w:tcW w:w="452" w:type="pct"/>
          </w:tcPr>
          <w:p w14:paraId="48FF0383" w14:textId="679540EF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80</w:t>
            </w:r>
          </w:p>
        </w:tc>
        <w:tc>
          <w:tcPr>
            <w:tcW w:w="611" w:type="pct"/>
          </w:tcPr>
          <w:p w14:paraId="7A3695B9" w14:textId="3D621DEA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34 (27, 41)</w:t>
            </w:r>
          </w:p>
        </w:tc>
      </w:tr>
      <w:tr w:rsidR="003C112A" w:rsidRPr="003D4247" w14:paraId="2C73B4DB" w14:textId="77777777" w:rsidTr="003C112A">
        <w:tc>
          <w:tcPr>
            <w:tcW w:w="769" w:type="pct"/>
          </w:tcPr>
          <w:p w14:paraId="71FFE370" w14:textId="09300E99" w:rsidR="003C112A" w:rsidRPr="003D4247" w:rsidRDefault="003C112A" w:rsidP="003C112A">
            <w:pPr>
              <w:pStyle w:val="NoSpacing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4" w:type="pct"/>
          </w:tcPr>
          <w:p w14:paraId="0D7E8109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14:paraId="00C52106" w14:textId="54319719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259094DC" w14:textId="64ACA3F9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36AB7FCF" w14:textId="4E1B69C3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</w:tcPr>
          <w:p w14:paraId="6C52FCE7" w14:textId="0CB543AC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14:paraId="46BD2433" w14:textId="45536271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14:paraId="6122A326" w14:textId="2920F0F4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14:paraId="08D9D4DB" w14:textId="6FC88473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</w:tcPr>
          <w:p w14:paraId="27C78630" w14:textId="0B853C78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C112A" w:rsidRPr="003D4247" w14:paraId="41704442" w14:textId="77777777" w:rsidTr="003C112A">
        <w:tc>
          <w:tcPr>
            <w:tcW w:w="769" w:type="pct"/>
            <w:hideMark/>
          </w:tcPr>
          <w:p w14:paraId="6DEE1218" w14:textId="42BDD9C9" w:rsidR="003C112A" w:rsidRPr="003D4247" w:rsidRDefault="003C112A" w:rsidP="003C112A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 xml:space="preserve">Agrawal et al 2009 </w:t>
            </w:r>
          </w:p>
        </w:tc>
        <w:tc>
          <w:tcPr>
            <w:tcW w:w="414" w:type="pct"/>
          </w:tcPr>
          <w:p w14:paraId="44E93009" w14:textId="61850553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fldChar w:fldCharType="begin"/>
            </w:r>
            <w:r w:rsidRPr="003D4247">
              <w:rPr>
                <w:sz w:val="20"/>
                <w:szCs w:val="20"/>
              </w:rPr>
              <w:instrText xml:space="preserve"> ADDIN EN.CITE &lt;EndNote&gt;&lt;Cite&gt;&lt;Author&gt;Agrawal&lt;/Author&gt;&lt;Year&gt;2009&lt;/Year&gt;&lt;RecNum&gt;1&lt;/RecNum&gt;&lt;DisplayText&gt;[25]&lt;/DisplayText&gt;&lt;record&gt;&lt;rec-number&gt;1&lt;/rec-number&gt;&lt;foreign-keys&gt;&lt;key app="EN" db-id="0r2vt59ebd9wf8errar5xaahepxfp9zat2d0" timestamp="1606382281"&gt;1&lt;/key&gt;&lt;/foreign-keys&gt;&lt;ref-type name="Journal Article"&gt;17&lt;/ref-type&gt;&lt;contributors&gt;&lt;authors&gt;&lt;author&gt;Agrawal, N.&lt;/author&gt;&lt;author&gt;Johnston, S. C.&lt;/author&gt;&lt;author&gt;Wu, Y. W.&lt;/author&gt;&lt;author&gt;Sidney, S.&lt;/author&gt;&lt;author&gt;Fullerton, H. J.&lt;/author&gt;&lt;/authors&gt;&lt;/contributors&gt;&lt;auth-address&gt;Department of Pediatrics, University of California, San Francisco, San Francisco, Calif 94143-0114, USA.&lt;/auth-address&gt;&lt;titles&gt;&lt;title&gt;Imaging data reveal a higher pediatric stroke incidence than prior US estimates&lt;/title&gt;&lt;secondary-title&gt;Stroke&lt;/secondary-title&gt;&lt;/titles&gt;&lt;periodical&gt;&lt;full-title&gt;Stroke&lt;/full-title&gt;&lt;/periodical&gt;&lt;pages&gt;3415-21&lt;/pages&gt;&lt;volume&gt;40&lt;/volume&gt;&lt;number&gt;11&lt;/number&gt;&lt;edition&gt;2009/09/19&lt;/edition&gt;&lt;keywords&gt;&lt;keyword&gt;Adolescent&lt;/keyword&gt;&lt;keyword&gt;Child&lt;/keyword&gt;&lt;keyword&gt;Cohort Studies&lt;/keyword&gt;&lt;keyword&gt;Diagnostic Imaging/*standards/statistics &amp;amp; numerical data&lt;/keyword&gt;&lt;keyword&gt;Humans&lt;/keyword&gt;&lt;keyword&gt;Incidence&lt;/keyword&gt;&lt;keyword&gt;Infant&lt;/keyword&gt;&lt;keyword&gt;Infant, Newborn&lt;/keyword&gt;&lt;keyword&gt;International Classification of Diseases/*standards/statistics &amp;amp; numerical data&lt;/keyword&gt;&lt;keyword&gt;Retrospective Studies&lt;/keyword&gt;&lt;keyword&gt;Stroke/*diagnosis/*epidemiology&lt;/keyword&gt;&lt;keyword&gt;United States/epidemiology&lt;/keyword&gt;&lt;keyword&gt;Young Adult&lt;/keyword&gt;&lt;/keywords&gt;&lt;dates&gt;&lt;year&gt;2009&lt;/year&gt;&lt;pub-dates&gt;&lt;date&gt;Nov&lt;/date&gt;&lt;/pub-dates&gt;&lt;/dates&gt;&lt;isbn&gt;0039-2499 (Print)&amp;#xD;0039-2499&lt;/isbn&gt;&lt;accession-num&gt;19762687&lt;/accession-num&gt;&lt;urls&gt;&lt;/urls&gt;&lt;custom2&gt;PMC3387270&lt;/custom2&gt;&lt;custom6&gt;NIHMS153941&lt;/custom6&gt;&lt;electronic-resource-num&gt;10.1161/strokeaha.109.564633&lt;/electronic-resource-num&gt;&lt;remote-database-provider&gt;NLM&lt;/remote-database-provider&gt;&lt;language&gt;eng&lt;/language&gt;&lt;/record&gt;&lt;/Cite&gt;&lt;/EndNote&gt;</w:instrText>
            </w:r>
            <w:r w:rsidRPr="003D4247">
              <w:rPr>
                <w:sz w:val="20"/>
                <w:szCs w:val="20"/>
              </w:rPr>
              <w:fldChar w:fldCharType="separate"/>
            </w:r>
            <w:r w:rsidRPr="003D4247">
              <w:rPr>
                <w:sz w:val="20"/>
                <w:szCs w:val="20"/>
              </w:rPr>
              <w:t>[25]</w:t>
            </w:r>
            <w:r w:rsidRPr="003D424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hideMark/>
          </w:tcPr>
          <w:p w14:paraId="61390912" w14:textId="34100423" w:rsidR="003C112A" w:rsidRPr="003D4247" w:rsidRDefault="00093CB1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America</w:t>
            </w:r>
          </w:p>
        </w:tc>
        <w:tc>
          <w:tcPr>
            <w:tcW w:w="452" w:type="pct"/>
          </w:tcPr>
          <w:p w14:paraId="641DD62C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US</w:t>
            </w:r>
          </w:p>
        </w:tc>
        <w:tc>
          <w:tcPr>
            <w:tcW w:w="379" w:type="pct"/>
            <w:hideMark/>
          </w:tcPr>
          <w:p w14:paraId="67AE3FA2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Hospital</w:t>
            </w:r>
          </w:p>
        </w:tc>
        <w:tc>
          <w:tcPr>
            <w:tcW w:w="593" w:type="pct"/>
            <w:hideMark/>
          </w:tcPr>
          <w:p w14:paraId="22CC080A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Retrospective (Population-based)</w:t>
            </w:r>
          </w:p>
        </w:tc>
        <w:tc>
          <w:tcPr>
            <w:tcW w:w="405" w:type="pct"/>
            <w:hideMark/>
          </w:tcPr>
          <w:p w14:paraId="085D277A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1997</w:t>
            </w:r>
            <w:r w:rsidRPr="003D4247">
              <w:rPr>
                <w:rFonts w:cs="Times New Roman"/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2003</w:t>
            </w:r>
          </w:p>
        </w:tc>
        <w:tc>
          <w:tcPr>
            <w:tcW w:w="407" w:type="pct"/>
            <w:hideMark/>
          </w:tcPr>
          <w:p w14:paraId="78C01D80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0 d</w:t>
            </w:r>
            <w:r w:rsidRPr="003D4247">
              <w:rPr>
                <w:rFonts w:cs="Times New Roman"/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29 d</w:t>
            </w:r>
          </w:p>
        </w:tc>
        <w:tc>
          <w:tcPr>
            <w:tcW w:w="452" w:type="pct"/>
            <w:hideMark/>
          </w:tcPr>
          <w:p w14:paraId="7D38C1D0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60</w:t>
            </w:r>
          </w:p>
        </w:tc>
        <w:tc>
          <w:tcPr>
            <w:tcW w:w="611" w:type="pct"/>
            <w:hideMark/>
          </w:tcPr>
          <w:p w14:paraId="057054C2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29 (22, 37)</w:t>
            </w:r>
          </w:p>
        </w:tc>
      </w:tr>
      <w:tr w:rsidR="003C112A" w:rsidRPr="003D4247" w14:paraId="7B85CF72" w14:textId="77777777" w:rsidTr="003C112A">
        <w:tc>
          <w:tcPr>
            <w:tcW w:w="769" w:type="pct"/>
            <w:hideMark/>
          </w:tcPr>
          <w:p w14:paraId="0AF77125" w14:textId="0858D9ED" w:rsidR="003C112A" w:rsidRPr="003D4247" w:rsidRDefault="003C112A" w:rsidP="003C112A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 xml:space="preserve">Armstrong-Wells et al 2009 </w:t>
            </w:r>
          </w:p>
        </w:tc>
        <w:tc>
          <w:tcPr>
            <w:tcW w:w="414" w:type="pct"/>
          </w:tcPr>
          <w:p w14:paraId="20A81FF2" w14:textId="39F5CDA9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fldChar w:fldCharType="begin"/>
            </w:r>
            <w:r w:rsidRPr="003D4247">
              <w:rPr>
                <w:sz w:val="20"/>
                <w:szCs w:val="20"/>
              </w:rPr>
              <w:instrText xml:space="preserve"> ADDIN EN.CITE &lt;EndNote&gt;&lt;Cite&gt;&lt;Author&gt;Armstrong-Wells&lt;/Author&gt;&lt;Year&gt;2009&lt;/Year&gt;&lt;RecNum&gt;2&lt;/RecNum&gt;&lt;DisplayText&gt;[26]&lt;/DisplayText&gt;&lt;record&gt;&lt;rec-number&gt;2&lt;/rec-number&gt;&lt;foreign-keys&gt;&lt;key app="EN" db-id="0r2vt59ebd9wf8errar5xaahepxfp9zat2d0" timestamp="1606382330"&gt;2&lt;/key&gt;&lt;/foreign-keys&gt;&lt;ref-type name="Journal Article"&gt;17&lt;/ref-type&gt;&lt;contributors&gt;&lt;authors&gt;&lt;author&gt;Armstrong-Wells, J.&lt;/author&gt;&lt;author&gt;Johnston, S. C.&lt;/author&gt;&lt;author&gt;Wu, Y. W.&lt;/author&gt;&lt;author&gt;Sidney, S.&lt;/author&gt;&lt;author&gt;Fullerton, H. J.&lt;/author&gt;&lt;/authors&gt;&lt;/contributors&gt;&lt;auth-address&gt;University of California, Department of Neurology, Box 0114, 505 Parnassus Ave, San Francisco, CA 94143-0114, USA.&lt;/auth-address&gt;&lt;titles&gt;&lt;title&gt;Prevalence and predictors of perinatal hemorrhagic stroke: results from the kaiser pediatric stroke study&lt;/title&gt;&lt;secondary-title&gt;Pediatrics&lt;/secondary-title&gt;&lt;/titles&gt;&lt;periodical&gt;&lt;full-title&gt;Pediatrics&lt;/full-title&gt;&lt;/periodical&gt;&lt;pages&gt;823-8&lt;/pages&gt;&lt;volume&gt;123&lt;/volume&gt;&lt;number&gt;3&lt;/number&gt;&lt;edition&gt;2009/03/04&lt;/edition&gt;&lt;keywords&gt;&lt;keyword&gt;California&lt;/keyword&gt;&lt;keyword&gt;Case-Control Studies&lt;/keyword&gt;&lt;keyword&gt;Cerebral Hemorrhage/diagnosis/*epidemiology/etiology&lt;/keyword&gt;&lt;keyword&gt;Cerebral Infarction/diagnosis/*epidemiology/etiology&lt;/keyword&gt;&lt;keyword&gt;Cohort Studies&lt;/keyword&gt;&lt;keyword&gt;Cross-Sectional Studies&lt;/keyword&gt;&lt;keyword&gt;Female&lt;/keyword&gt;&lt;keyword&gt;Health Maintenance Organizations/statistics &amp;amp; numerical data&lt;/keyword&gt;&lt;keyword&gt;Humans&lt;/keyword&gt;&lt;keyword&gt;Infant, Newborn&lt;/keyword&gt;&lt;keyword&gt;Infant, Premature, Diseases/diagnosis/*epidemiology/etiology&lt;/keyword&gt;&lt;keyword&gt;Male&lt;/keyword&gt;&lt;keyword&gt;Risk Factors&lt;/keyword&gt;&lt;keyword&gt;Subarachnoid Hemorrhage/diagnosis/*epidemiology/etiology&lt;/keyword&gt;&lt;/keywords&gt;&lt;dates&gt;&lt;year&gt;2009&lt;/year&gt;&lt;pub-dates&gt;&lt;date&gt;Mar&lt;/date&gt;&lt;/pub-dates&gt;&lt;/dates&gt;&lt;isbn&gt;0031-4005&lt;/isbn&gt;&lt;accession-num&gt;19255009&lt;/accession-num&gt;&lt;urls&gt;&lt;/urls&gt;&lt;electronic-resource-num&gt;10.1542/peds.2008-0874&lt;/electronic-resource-num&gt;&lt;remote-database-provider&gt;NLM&lt;/remote-database-provider&gt;&lt;language&gt;eng&lt;/language&gt;&lt;/record&gt;&lt;/Cite&gt;&lt;/EndNote&gt;</w:instrText>
            </w:r>
            <w:r w:rsidRPr="003D4247">
              <w:rPr>
                <w:sz w:val="20"/>
                <w:szCs w:val="20"/>
              </w:rPr>
              <w:fldChar w:fldCharType="separate"/>
            </w:r>
            <w:r w:rsidRPr="003D4247">
              <w:rPr>
                <w:sz w:val="20"/>
                <w:szCs w:val="20"/>
              </w:rPr>
              <w:t>[26]</w:t>
            </w:r>
            <w:r w:rsidRPr="003D424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hideMark/>
          </w:tcPr>
          <w:p w14:paraId="51BC51C3" w14:textId="4EBDC16A" w:rsidR="003C112A" w:rsidRPr="003D4247" w:rsidRDefault="00093CB1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America</w:t>
            </w:r>
          </w:p>
        </w:tc>
        <w:tc>
          <w:tcPr>
            <w:tcW w:w="452" w:type="pct"/>
          </w:tcPr>
          <w:p w14:paraId="40997DF5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US</w:t>
            </w:r>
          </w:p>
        </w:tc>
        <w:tc>
          <w:tcPr>
            <w:tcW w:w="379" w:type="pct"/>
            <w:hideMark/>
          </w:tcPr>
          <w:p w14:paraId="5B81EADB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Hospital</w:t>
            </w:r>
          </w:p>
        </w:tc>
        <w:tc>
          <w:tcPr>
            <w:tcW w:w="593" w:type="pct"/>
            <w:hideMark/>
          </w:tcPr>
          <w:p w14:paraId="221BBF02" w14:textId="292F7823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Nested case</w:t>
            </w:r>
            <w:r>
              <w:rPr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control</w:t>
            </w:r>
          </w:p>
        </w:tc>
        <w:tc>
          <w:tcPr>
            <w:tcW w:w="405" w:type="pct"/>
            <w:hideMark/>
          </w:tcPr>
          <w:p w14:paraId="1D7B7556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1993</w:t>
            </w:r>
            <w:r w:rsidRPr="003D4247">
              <w:rPr>
                <w:rFonts w:cs="Times New Roman"/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2003</w:t>
            </w:r>
          </w:p>
        </w:tc>
        <w:tc>
          <w:tcPr>
            <w:tcW w:w="407" w:type="pct"/>
            <w:hideMark/>
          </w:tcPr>
          <w:p w14:paraId="24513445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GA &gt;28 w</w:t>
            </w:r>
            <w:r w:rsidRPr="003D4247">
              <w:rPr>
                <w:rFonts w:cs="Times New Roman"/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28 d</w:t>
            </w:r>
          </w:p>
        </w:tc>
        <w:tc>
          <w:tcPr>
            <w:tcW w:w="452" w:type="pct"/>
            <w:hideMark/>
          </w:tcPr>
          <w:p w14:paraId="5A4EEE3E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93</w:t>
            </w:r>
          </w:p>
        </w:tc>
        <w:tc>
          <w:tcPr>
            <w:tcW w:w="611" w:type="pct"/>
            <w:hideMark/>
          </w:tcPr>
          <w:p w14:paraId="21169CB0" w14:textId="100C0339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 xml:space="preserve">28.7 </w:t>
            </w:r>
            <w:r w:rsidR="00093CB1">
              <w:rPr>
                <w:sz w:val="20"/>
                <w:szCs w:val="20"/>
              </w:rPr>
              <w:br/>
            </w:r>
            <w:r w:rsidRPr="003D4247">
              <w:rPr>
                <w:sz w:val="20"/>
                <w:szCs w:val="20"/>
              </w:rPr>
              <w:t>(23.20, 35.21)</w:t>
            </w:r>
          </w:p>
        </w:tc>
      </w:tr>
      <w:tr w:rsidR="003C112A" w:rsidRPr="003D4247" w14:paraId="305922D5" w14:textId="77777777" w:rsidTr="003C112A">
        <w:tc>
          <w:tcPr>
            <w:tcW w:w="769" w:type="pct"/>
            <w:hideMark/>
          </w:tcPr>
          <w:p w14:paraId="57743B81" w14:textId="30F63302" w:rsidR="003C112A" w:rsidRPr="003D4247" w:rsidRDefault="003C112A" w:rsidP="003C112A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HCUP 2017</w:t>
            </w:r>
          </w:p>
        </w:tc>
        <w:tc>
          <w:tcPr>
            <w:tcW w:w="414" w:type="pct"/>
          </w:tcPr>
          <w:p w14:paraId="28277553" w14:textId="4EAB0F39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fldChar w:fldCharType="begin"/>
            </w:r>
            <w:r w:rsidRPr="003D4247">
              <w:rPr>
                <w:sz w:val="20"/>
                <w:szCs w:val="20"/>
              </w:rPr>
              <w:instrText xml:space="preserve"> ADDIN EN.CITE &lt;EndNote&gt;&lt;Cite&gt;&lt;RecNum&gt;24&lt;/RecNum&gt;&lt;DisplayText&gt;[27]&lt;/DisplayText&gt;&lt;record&gt;&lt;rec-number&gt;24&lt;/rec-number&gt;&lt;foreign-keys&gt;&lt;key app="EN" db-id="0r2vt59ebd9wf8errar5xaahepxfp9zat2d0" timestamp="1606384104"&gt;24&lt;/key&gt;&lt;/foreign-keys&gt;&lt;ref-type name="Web Page"&gt;12&lt;/ref-type&gt;&lt;contributors&gt;&lt;/contributors&gt;&lt;titles&gt;&lt;title&gt;Agency for Healthcare Research and Quality. Healthcare Cost and Utilization Project (HCUP)-US National (Nationwide) Inpatient Sample (NIS) Overview&lt;/title&gt;&lt;/titles&gt;&lt;volume&gt;2021&lt;/volume&gt;&lt;number&gt;March 21&lt;/number&gt;&lt;dates&gt;&lt;/dates&gt;&lt;urls&gt;&lt;related-urls&gt;&lt;url&gt;https://www.hcup-us.ahrq.gov/nisoverview.jsp&lt;/url&gt;&lt;/related-urls&gt;&lt;/urls&gt;&lt;/record&gt;&lt;/Cite&gt;&lt;/EndNote&gt;</w:instrText>
            </w:r>
            <w:r w:rsidRPr="003D4247">
              <w:rPr>
                <w:sz w:val="20"/>
                <w:szCs w:val="20"/>
              </w:rPr>
              <w:fldChar w:fldCharType="separate"/>
            </w:r>
            <w:r w:rsidRPr="003D4247">
              <w:rPr>
                <w:sz w:val="20"/>
                <w:szCs w:val="20"/>
              </w:rPr>
              <w:t>[27]</w:t>
            </w:r>
            <w:r w:rsidRPr="003D424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hideMark/>
          </w:tcPr>
          <w:p w14:paraId="211B9DB4" w14:textId="226A7751" w:rsidR="003C112A" w:rsidRPr="003D4247" w:rsidRDefault="00093CB1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America</w:t>
            </w:r>
          </w:p>
        </w:tc>
        <w:tc>
          <w:tcPr>
            <w:tcW w:w="452" w:type="pct"/>
          </w:tcPr>
          <w:p w14:paraId="3B7DD410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US</w:t>
            </w:r>
          </w:p>
        </w:tc>
        <w:tc>
          <w:tcPr>
            <w:tcW w:w="379" w:type="pct"/>
            <w:hideMark/>
          </w:tcPr>
          <w:p w14:paraId="653D4333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Hospital discharge database</w:t>
            </w:r>
          </w:p>
        </w:tc>
        <w:tc>
          <w:tcPr>
            <w:tcW w:w="593" w:type="pct"/>
            <w:hideMark/>
          </w:tcPr>
          <w:p w14:paraId="7A47F01D" w14:textId="0A19EB04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Retrospective cohort</w:t>
            </w:r>
          </w:p>
        </w:tc>
        <w:tc>
          <w:tcPr>
            <w:tcW w:w="405" w:type="pct"/>
            <w:hideMark/>
          </w:tcPr>
          <w:p w14:paraId="34D37AA7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2017</w:t>
            </w:r>
          </w:p>
        </w:tc>
        <w:tc>
          <w:tcPr>
            <w:tcW w:w="407" w:type="pct"/>
            <w:hideMark/>
          </w:tcPr>
          <w:p w14:paraId="301524B9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0 d</w:t>
            </w:r>
            <w:r w:rsidRPr="003D4247">
              <w:rPr>
                <w:rFonts w:cs="Times New Roman"/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27 d</w:t>
            </w:r>
          </w:p>
        </w:tc>
        <w:tc>
          <w:tcPr>
            <w:tcW w:w="452" w:type="pct"/>
            <w:hideMark/>
          </w:tcPr>
          <w:p w14:paraId="362E8EB2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977</w:t>
            </w:r>
          </w:p>
        </w:tc>
        <w:tc>
          <w:tcPr>
            <w:tcW w:w="611" w:type="pct"/>
            <w:hideMark/>
          </w:tcPr>
          <w:p w14:paraId="33251310" w14:textId="37E45316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 xml:space="preserve">25.28 </w:t>
            </w:r>
            <w:r w:rsidR="00093CB1">
              <w:rPr>
                <w:sz w:val="20"/>
                <w:szCs w:val="20"/>
              </w:rPr>
              <w:br/>
            </w:r>
            <w:r w:rsidRPr="003D4247">
              <w:rPr>
                <w:sz w:val="20"/>
                <w:szCs w:val="20"/>
              </w:rPr>
              <w:t>(23.72, 26.92)</w:t>
            </w:r>
          </w:p>
        </w:tc>
      </w:tr>
      <w:tr w:rsidR="003C112A" w:rsidRPr="003D4247" w14:paraId="39027A0B" w14:textId="77777777" w:rsidTr="003C112A">
        <w:trPr>
          <w:trHeight w:val="31"/>
        </w:trPr>
        <w:tc>
          <w:tcPr>
            <w:tcW w:w="769" w:type="pct"/>
            <w:tcBorders>
              <w:bottom w:val="single" w:sz="4" w:space="0" w:color="auto"/>
            </w:tcBorders>
            <w:hideMark/>
          </w:tcPr>
          <w:p w14:paraId="669A0CEF" w14:textId="700F918A" w:rsidR="003C112A" w:rsidRPr="003D4247" w:rsidRDefault="003C112A" w:rsidP="003C112A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 xml:space="preserve">Lee et al 2005 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14:paraId="24EDE278" w14:textId="48D7513C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fldChar w:fldCharType="begin"/>
            </w:r>
            <w:r w:rsidRPr="003D4247">
              <w:rPr>
                <w:sz w:val="20"/>
                <w:szCs w:val="20"/>
              </w:rPr>
              <w:instrText xml:space="preserve"> ADDIN EN.CITE &lt;EndNote&gt;&lt;Cite&gt;&lt;Author&gt;Lee&lt;/Author&gt;&lt;Year&gt;2005&lt;/Year&gt;&lt;RecNum&gt;30&lt;/RecNum&gt;&lt;DisplayText&gt;[30]&lt;/DisplayText&gt;&lt;record&gt;&lt;rec-number&gt;30&lt;/rec-number&gt;&lt;foreign-keys&gt;&lt;key app="EN" db-id="0r2vt59ebd9wf8errar5xaahepxfp9zat2d0" timestamp="1606384283"&gt;30&lt;/key&gt;&lt;/foreign-keys&gt;&lt;ref-type name="Journal Article"&gt;17&lt;/ref-type&gt;&lt;contributors&gt;&lt;authors&gt;&lt;author&gt;Lee, Janet&lt;/author&gt;&lt;author&gt;Croen, Lisa A.&lt;/author&gt;&lt;author&gt;Backstrand, Kendall H.&lt;/author&gt;&lt;author&gt;Yoshida, Cathleen K.&lt;/author&gt;&lt;author&gt;Henning, Louis H.&lt;/author&gt;&lt;author&gt;Lindan, Camilla&lt;/author&gt;&lt;author&gt;Ferriero, Donna M.&lt;/author&gt;&lt;author&gt;Fullerton, Heather J.&lt;/author&gt;&lt;author&gt;Barkovich, A. J.&lt;/author&gt;&lt;author&gt;Wu, Yvonne W.&lt;/author&gt;&lt;/authors&gt;&lt;/contributors&gt;&lt;titles&gt;&lt;title&gt;Maternal and Infant Characteristics Associated With Perinatal Arterial Stroke in the Infant&lt;/title&gt;&lt;secondary-title&gt;JAMA&lt;/secondary-title&gt;&lt;/titles&gt;&lt;periodical&gt;&lt;full-title&gt;JAMA&lt;/full-title&gt;&lt;/periodical&gt;&lt;pages&gt;723-729&lt;/pages&gt;&lt;volume&gt;293&lt;/volume&gt;&lt;number&gt;6&lt;/number&gt;&lt;dates&gt;&lt;year&gt;2005&lt;/year&gt;&lt;/dates&gt;&lt;isbn&gt;0098-7484&lt;/isbn&gt;&lt;urls&gt;&lt;related-urls&gt;&lt;url&gt;https://doi.org/10.1001/jama.293.6.723&lt;/url&gt;&lt;/related-urls&gt;&lt;/urls&gt;&lt;electronic-resource-num&gt;10.1001/jama.293.6.723&lt;/electronic-resource-num&gt;&lt;access-date&gt;11/26/2020&lt;/access-date&gt;&lt;/record&gt;&lt;/Cite&gt;&lt;/EndNote&gt;</w:instrText>
            </w:r>
            <w:r w:rsidRPr="003D4247">
              <w:rPr>
                <w:sz w:val="20"/>
                <w:szCs w:val="20"/>
              </w:rPr>
              <w:fldChar w:fldCharType="separate"/>
            </w:r>
            <w:r w:rsidRPr="003D4247">
              <w:rPr>
                <w:sz w:val="20"/>
                <w:szCs w:val="20"/>
              </w:rPr>
              <w:t>[30]</w:t>
            </w:r>
            <w:r w:rsidRPr="003D4247">
              <w:rPr>
                <w:sz w:val="20"/>
                <w:szCs w:val="20"/>
              </w:rPr>
              <w:fldChar w:fldCharType="end"/>
            </w:r>
          </w:p>
        </w:tc>
        <w:tc>
          <w:tcPr>
            <w:tcW w:w="517" w:type="pct"/>
            <w:tcBorders>
              <w:bottom w:val="single" w:sz="4" w:space="0" w:color="auto"/>
            </w:tcBorders>
            <w:hideMark/>
          </w:tcPr>
          <w:p w14:paraId="3EEF1892" w14:textId="0CECCB43" w:rsidR="003C112A" w:rsidRPr="003D4247" w:rsidRDefault="00093CB1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America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14:paraId="758E7A85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US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hideMark/>
          </w:tcPr>
          <w:p w14:paraId="75FF2637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Hospital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hideMark/>
          </w:tcPr>
          <w:p w14:paraId="586A0D61" w14:textId="1D209A01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Case</w:t>
            </w:r>
            <w:r>
              <w:rPr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control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hideMark/>
          </w:tcPr>
          <w:p w14:paraId="779036C0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1997</w:t>
            </w:r>
            <w:r w:rsidRPr="003D4247">
              <w:rPr>
                <w:rFonts w:cs="Times New Roman"/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2003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hideMark/>
          </w:tcPr>
          <w:p w14:paraId="72914EE5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0 d</w:t>
            </w:r>
            <w:r w:rsidRPr="003D4247">
              <w:rPr>
                <w:rFonts w:cs="Times New Roman"/>
                <w:sz w:val="20"/>
                <w:szCs w:val="20"/>
              </w:rPr>
              <w:t>–</w:t>
            </w:r>
            <w:r w:rsidRPr="003D4247">
              <w:rPr>
                <w:sz w:val="20"/>
                <w:szCs w:val="20"/>
              </w:rPr>
              <w:t>28 d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hideMark/>
          </w:tcPr>
          <w:p w14:paraId="4B8C9DCD" w14:textId="77777777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>40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hideMark/>
          </w:tcPr>
          <w:p w14:paraId="6C8EAFFD" w14:textId="4D54415E" w:rsidR="003C112A" w:rsidRPr="003D4247" w:rsidRDefault="003C112A" w:rsidP="003C112A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 w:rsidRPr="003D4247">
              <w:rPr>
                <w:sz w:val="20"/>
                <w:szCs w:val="20"/>
              </w:rPr>
              <w:t xml:space="preserve">20.1 </w:t>
            </w:r>
            <w:r w:rsidR="00093CB1">
              <w:rPr>
                <w:sz w:val="20"/>
                <w:szCs w:val="20"/>
              </w:rPr>
              <w:br/>
            </w:r>
            <w:r w:rsidRPr="003D4247">
              <w:rPr>
                <w:sz w:val="20"/>
                <w:szCs w:val="20"/>
              </w:rPr>
              <w:t>(14.35, 27.35)</w:t>
            </w:r>
          </w:p>
        </w:tc>
      </w:tr>
    </w:tbl>
    <w:p w14:paraId="2F10B8A9" w14:textId="7193308E" w:rsidR="00D67326" w:rsidRPr="003D4247" w:rsidRDefault="00D67326" w:rsidP="00D67326">
      <w:pPr>
        <w:pStyle w:val="NoSpacing"/>
        <w:spacing w:line="480" w:lineRule="auto"/>
        <w:rPr>
          <w:szCs w:val="24"/>
        </w:rPr>
      </w:pPr>
      <w:r w:rsidRPr="003D4247">
        <w:rPr>
          <w:i/>
          <w:iCs/>
          <w:szCs w:val="24"/>
        </w:rPr>
        <w:lastRenderedPageBreak/>
        <w:t>CI</w:t>
      </w:r>
      <w:r w:rsidRPr="003D4247">
        <w:rPr>
          <w:szCs w:val="24"/>
        </w:rPr>
        <w:t xml:space="preserve">, confidence interval; </w:t>
      </w:r>
      <w:r w:rsidRPr="003D4247">
        <w:rPr>
          <w:i/>
          <w:iCs/>
          <w:szCs w:val="24"/>
        </w:rPr>
        <w:t>CMBD-H</w:t>
      </w:r>
      <w:r w:rsidRPr="003D4247">
        <w:rPr>
          <w:szCs w:val="24"/>
        </w:rPr>
        <w:t>, Conjunto M</w:t>
      </w:r>
      <w:r w:rsidRPr="003D4247">
        <w:t>í</w:t>
      </w:r>
      <w:r w:rsidRPr="003D4247">
        <w:rPr>
          <w:szCs w:val="24"/>
        </w:rPr>
        <w:t xml:space="preserve">nimo Básico de Datos – Hospitalización; </w:t>
      </w:r>
      <w:r w:rsidRPr="003D4247">
        <w:rPr>
          <w:i/>
          <w:iCs/>
          <w:szCs w:val="24"/>
        </w:rPr>
        <w:t>d</w:t>
      </w:r>
      <w:r w:rsidRPr="003D4247">
        <w:rPr>
          <w:szCs w:val="24"/>
        </w:rPr>
        <w:t xml:space="preserve">, days; </w:t>
      </w:r>
      <w:r w:rsidRPr="003D4247">
        <w:rPr>
          <w:i/>
          <w:iCs/>
          <w:szCs w:val="24"/>
        </w:rPr>
        <w:t>DREES</w:t>
      </w:r>
      <w:r w:rsidRPr="003D4247">
        <w:rPr>
          <w:szCs w:val="24"/>
        </w:rPr>
        <w:t xml:space="preserve">, Direction de la recherche, des études, de l’évaluation et des statistiques; </w:t>
      </w:r>
      <w:r w:rsidRPr="003D4247">
        <w:rPr>
          <w:i/>
          <w:iCs/>
          <w:szCs w:val="24"/>
        </w:rPr>
        <w:t>GA</w:t>
      </w:r>
      <w:r w:rsidRPr="003D4247">
        <w:rPr>
          <w:szCs w:val="24"/>
        </w:rPr>
        <w:t xml:space="preserve">, gestational age; </w:t>
      </w:r>
      <w:r w:rsidRPr="003D4247">
        <w:rPr>
          <w:i/>
          <w:iCs/>
          <w:szCs w:val="24"/>
        </w:rPr>
        <w:t>GFSO</w:t>
      </w:r>
      <w:r w:rsidRPr="003D4247">
        <w:rPr>
          <w:szCs w:val="24"/>
        </w:rPr>
        <w:t xml:space="preserve">, German Federal Statistical Office; </w:t>
      </w:r>
      <w:r w:rsidRPr="003D4247">
        <w:rPr>
          <w:i/>
          <w:iCs/>
          <w:szCs w:val="24"/>
        </w:rPr>
        <w:t>HCUP</w:t>
      </w:r>
      <w:r w:rsidRPr="003D4247">
        <w:rPr>
          <w:szCs w:val="24"/>
        </w:rPr>
        <w:t xml:space="preserve">, Healthcare Cost and Utilization Project; </w:t>
      </w:r>
      <w:r w:rsidRPr="003D4247">
        <w:rPr>
          <w:i/>
          <w:iCs/>
          <w:szCs w:val="24"/>
        </w:rPr>
        <w:t>HES</w:t>
      </w:r>
      <w:r w:rsidRPr="003D4247">
        <w:rPr>
          <w:szCs w:val="24"/>
        </w:rPr>
        <w:t xml:space="preserve">, Hospital Episode Statistics; </w:t>
      </w:r>
      <w:r w:rsidRPr="003D4247">
        <w:rPr>
          <w:i/>
          <w:iCs/>
          <w:szCs w:val="24"/>
        </w:rPr>
        <w:t>w</w:t>
      </w:r>
      <w:r w:rsidRPr="003D4247">
        <w:rPr>
          <w:szCs w:val="24"/>
        </w:rPr>
        <w:t>, weeks.</w:t>
      </w:r>
    </w:p>
    <w:p w14:paraId="2F88FBDE" w14:textId="577FF662" w:rsidR="00D67326" w:rsidRPr="003D4247" w:rsidRDefault="00D67326" w:rsidP="00D67326">
      <w:pPr>
        <w:pStyle w:val="NoSpacing"/>
        <w:spacing w:line="480" w:lineRule="auto"/>
        <w:rPr>
          <w:sz w:val="20"/>
          <w:szCs w:val="20"/>
        </w:rPr>
      </w:pPr>
      <w:r w:rsidRPr="003D4247">
        <w:rPr>
          <w:szCs w:val="24"/>
        </w:rPr>
        <w:t xml:space="preserve">Summary data for Fig. 4. </w:t>
      </w:r>
    </w:p>
    <w:p w14:paraId="27AB74E3" w14:textId="77777777" w:rsidR="00D25BF9" w:rsidRPr="003D4247" w:rsidRDefault="00D25BF9"/>
    <w:p w14:paraId="06F73699" w14:textId="5017FC29" w:rsidR="000E6CAF" w:rsidRDefault="00D25BF9">
      <w:pPr>
        <w:rPr>
          <w:b/>
          <w:bCs/>
          <w:highlight w:val="yellow"/>
        </w:rPr>
      </w:pPr>
      <w:r w:rsidRPr="003D4247">
        <w:rPr>
          <w:b/>
          <w:bCs/>
        </w:rPr>
        <w:t>References</w:t>
      </w:r>
    </w:p>
    <w:p w14:paraId="480FEEB7" w14:textId="75FFB928" w:rsidR="000E6CAF" w:rsidRDefault="000E6CAF" w:rsidP="000E6CAF">
      <w:pPr>
        <w:spacing w:line="240" w:lineRule="auto"/>
      </w:pPr>
      <w:r>
        <w:t>1.</w:t>
      </w:r>
      <w:r>
        <w:tab/>
        <w:t>Simma B, Martin G, Müller T, Huemer M</w:t>
      </w:r>
      <w:r w:rsidR="00B61C5A">
        <w:t>:</w:t>
      </w:r>
      <w:r>
        <w:t xml:space="preserve"> Risk factors for pediatric stroke: consequences for therapy and quality of life. Pediatr Neurol 2007;37:121–6.</w:t>
      </w:r>
    </w:p>
    <w:p w14:paraId="2645AF23" w14:textId="0714BCD5" w:rsidR="000E6CAF" w:rsidRDefault="000E6CAF" w:rsidP="000E6CAF">
      <w:pPr>
        <w:spacing w:line="240" w:lineRule="auto"/>
      </w:pPr>
      <w:r>
        <w:t>2.</w:t>
      </w:r>
      <w:r>
        <w:tab/>
        <w:t>Tuckuviene R, Christensen AL, Helgestad J, Johnsen SP, Kristensen SR</w:t>
      </w:r>
      <w:r w:rsidR="00B61C5A">
        <w:t>:</w:t>
      </w:r>
      <w:r>
        <w:t xml:space="preserve"> Paediatric arterial ischaemic stroke and cerebral sinovenous thrombosis in Denmark 1994-2006: a nationwide population-based study. Acta Paediatr</w:t>
      </w:r>
      <w:r w:rsidR="00B61C5A">
        <w:t xml:space="preserve"> 2</w:t>
      </w:r>
      <w:r>
        <w:t>011;100:543–9.</w:t>
      </w:r>
    </w:p>
    <w:p w14:paraId="5A5C9539" w14:textId="3B804A04" w:rsidR="000E6CAF" w:rsidRDefault="000E6CAF" w:rsidP="000E6CAF">
      <w:pPr>
        <w:spacing w:line="240" w:lineRule="auto"/>
      </w:pPr>
      <w:r>
        <w:t>3.</w:t>
      </w:r>
      <w:r>
        <w:tab/>
        <w:t>Laugesaar R, Kolk A, Uustalu Ü, Ilves P, Tomberg T, Talvik I, et al</w:t>
      </w:r>
      <w:r w:rsidR="00B61C5A">
        <w:t>:</w:t>
      </w:r>
      <w:r>
        <w:t xml:space="preserve"> Epidemiology of childhood stroke in Estonia. Pediatric Neurol</w:t>
      </w:r>
      <w:r w:rsidR="00B61C5A">
        <w:t xml:space="preserve"> 2</w:t>
      </w:r>
      <w:r>
        <w:t>010;42:93–100.</w:t>
      </w:r>
    </w:p>
    <w:p w14:paraId="2CD59ECC" w14:textId="12325261" w:rsidR="000E6CAF" w:rsidRDefault="000E6CAF" w:rsidP="000E6CAF">
      <w:pPr>
        <w:spacing w:line="240" w:lineRule="auto"/>
      </w:pPr>
      <w:r>
        <w:t>4.</w:t>
      </w:r>
      <w:r>
        <w:tab/>
        <w:t>Béjot Y, Delpont B, Blanc C, Darmency V, Huet F, Giroud M</w:t>
      </w:r>
      <w:r w:rsidR="00B61C5A">
        <w:t>:</w:t>
      </w:r>
      <w:r>
        <w:t xml:space="preserve"> [Epidemiology of strokes in pediatry]. Soins Pediatr Pueric</w:t>
      </w:r>
      <w:r w:rsidR="00B61C5A">
        <w:t xml:space="preserve"> 2</w:t>
      </w:r>
      <w:r>
        <w:t>017;38:12–3.</w:t>
      </w:r>
    </w:p>
    <w:p w14:paraId="1A39D1F3" w14:textId="1D2C8A37" w:rsidR="000E6CAF" w:rsidRDefault="000E6CAF" w:rsidP="000E6CAF">
      <w:pPr>
        <w:spacing w:line="240" w:lineRule="auto"/>
      </w:pPr>
      <w:r>
        <w:t>5.</w:t>
      </w:r>
      <w:r>
        <w:tab/>
        <w:t>Darmency-Stamboul V, Chantegret C, Ferdynus C, Mejean N, Durand C, Sagot P, et al</w:t>
      </w:r>
      <w:r w:rsidR="00B61C5A">
        <w:t>:</w:t>
      </w:r>
      <w:r>
        <w:t xml:space="preserve"> Antenatal factors associated with perinatal arterial ischemic stroke. Stroke</w:t>
      </w:r>
      <w:r w:rsidR="00B61C5A">
        <w:t xml:space="preserve"> 2</w:t>
      </w:r>
      <w:r>
        <w:t>012;43:2307–12.</w:t>
      </w:r>
    </w:p>
    <w:p w14:paraId="373828F3" w14:textId="46270DE4" w:rsidR="000E6CAF" w:rsidRDefault="000E6CAF" w:rsidP="000E6CAF">
      <w:pPr>
        <w:spacing w:line="240" w:lineRule="auto"/>
      </w:pPr>
      <w:r>
        <w:t>6.</w:t>
      </w:r>
      <w:r>
        <w:tab/>
        <w:t>République Française Ministère des Solidarités et de la Santé</w:t>
      </w:r>
      <w:r w:rsidR="00B61C5A">
        <w:t>:</w:t>
      </w:r>
      <w:r>
        <w:t xml:space="preserve"> Direction de la recherche, des études, de l’évaluation et des statistiques (DREES)  [Available from: http://www.data.drees.sante.gouv.fr/ReportFolders/reportFolders.aspx?sCS_referer=&amp;sCS_ChosenLang=fr.]</w:t>
      </w:r>
    </w:p>
    <w:p w14:paraId="0087CBAC" w14:textId="14B56F60" w:rsidR="000E6CAF" w:rsidRDefault="000E6CAF" w:rsidP="000E6CAF">
      <w:pPr>
        <w:spacing w:line="240" w:lineRule="auto"/>
      </w:pPr>
      <w:r>
        <w:t>7.</w:t>
      </w:r>
      <w:r>
        <w:tab/>
        <w:t>Giroud M, Lemesle M, Gouyon JB, Nivelon JL, Milan C, Dumas R</w:t>
      </w:r>
      <w:r w:rsidR="00B61C5A">
        <w:t>:</w:t>
      </w:r>
      <w:r>
        <w:t xml:space="preserve"> Cerebrovascular disease in children under 16 years of age in the city of Dijon, France: a study of incidence and clinical features from 1985 to 1993. J Clin Epidemiol</w:t>
      </w:r>
      <w:r w:rsidR="00B61C5A">
        <w:t xml:space="preserve"> 1</w:t>
      </w:r>
      <w:r>
        <w:t>995;48:1343–8.</w:t>
      </w:r>
    </w:p>
    <w:p w14:paraId="749D2D58" w14:textId="4F850837" w:rsidR="000E6CAF" w:rsidRDefault="000E6CAF" w:rsidP="000E6CAF">
      <w:pPr>
        <w:spacing w:line="240" w:lineRule="auto"/>
      </w:pPr>
      <w:r>
        <w:t>8.</w:t>
      </w:r>
      <w:r>
        <w:tab/>
        <w:t>Tuppin P, Samson S, Woimant F, Chabrier S</w:t>
      </w:r>
      <w:r w:rsidR="00B61C5A">
        <w:t>:</w:t>
      </w:r>
      <w:r>
        <w:t xml:space="preserve"> Management and 2-year follow-up of children aged 29 days to 17 years hospitalized for a first stroke in France (2009-2010). Arch Pediatr</w:t>
      </w:r>
      <w:r w:rsidR="00B61C5A">
        <w:t xml:space="preserve"> 2</w:t>
      </w:r>
      <w:r>
        <w:t>014;21:1305–15.</w:t>
      </w:r>
    </w:p>
    <w:p w14:paraId="4CE17B16" w14:textId="33137C05" w:rsidR="000E6CAF" w:rsidRDefault="000E6CAF" w:rsidP="000E6CAF">
      <w:pPr>
        <w:spacing w:line="240" w:lineRule="auto"/>
      </w:pPr>
      <w:r>
        <w:lastRenderedPageBreak/>
        <w:t>9.</w:t>
      </w:r>
      <w:r>
        <w:tab/>
        <w:t>Rambaud T, Legris N, Bejot Y, Bellesme C, Lapergue B, Jouvent E, et al</w:t>
      </w:r>
      <w:r w:rsidR="00B61C5A">
        <w:t>:</w:t>
      </w:r>
      <w:r>
        <w:t xml:space="preserve"> Acute ischemic stroke in adolescents. Neurology</w:t>
      </w:r>
      <w:r w:rsidR="00B61C5A">
        <w:t xml:space="preserve"> 2</w:t>
      </w:r>
      <w:r>
        <w:t>020;94:e158–e69.</w:t>
      </w:r>
    </w:p>
    <w:p w14:paraId="013BD296" w14:textId="74295543" w:rsidR="000E6CAF" w:rsidRDefault="000E6CAF" w:rsidP="000E6CAF">
      <w:pPr>
        <w:spacing w:line="240" w:lineRule="auto"/>
      </w:pPr>
      <w:r>
        <w:t>10.</w:t>
      </w:r>
      <w:r>
        <w:tab/>
        <w:t>Gerstl L, Weinberger R, Heinen F, Bonfert MV, Borggraefe I, Schroeder AS, et al</w:t>
      </w:r>
      <w:r w:rsidR="00B61C5A">
        <w:t>:</w:t>
      </w:r>
      <w:r>
        <w:t xml:space="preserve"> Arterial ischemic stroke in infants, children, and adolescents: results of a Germany-wide surveillance study 2015-2017. J Neurol</w:t>
      </w:r>
      <w:r w:rsidR="00B61C5A">
        <w:t xml:space="preserve"> 2</w:t>
      </w:r>
      <w:r>
        <w:t>019;266:2929–41.</w:t>
      </w:r>
    </w:p>
    <w:p w14:paraId="6F0A84EE" w14:textId="719C5115" w:rsidR="000E6CAF" w:rsidRDefault="000E6CAF" w:rsidP="000E6CAF">
      <w:pPr>
        <w:spacing w:line="240" w:lineRule="auto"/>
      </w:pPr>
      <w:r>
        <w:t>11.</w:t>
      </w:r>
      <w:r>
        <w:tab/>
        <w:t>Gesundheitsberichterstattung des Bundes</w:t>
      </w:r>
      <w:r w:rsidR="00B61C5A">
        <w:t>:</w:t>
      </w:r>
      <w:r>
        <w:t xml:space="preserve"> The Federal Health Monitoring System  [Available from: http://www.gbe-bund.de/gbe10/pkg_navigation.prc_sitemap?p_uid=gastg&amp;p_aid=0&amp;p_sprache=E&amp;p_help_context=H_HOME.]</w:t>
      </w:r>
    </w:p>
    <w:p w14:paraId="019A8066" w14:textId="7EEF3F4F" w:rsidR="000E6CAF" w:rsidRDefault="000E6CAF" w:rsidP="000E6CAF">
      <w:pPr>
        <w:spacing w:line="240" w:lineRule="auto"/>
      </w:pPr>
      <w:r>
        <w:t>12.</w:t>
      </w:r>
      <w:r>
        <w:tab/>
        <w:t>Klemme M, Gerstl L, Weinberger R, Olivieri M, Flemmer A, von Kries R, et al</w:t>
      </w:r>
      <w:r w:rsidR="00B61C5A">
        <w:t>:</w:t>
      </w:r>
      <w:r>
        <w:t xml:space="preserve"> Neonatal Arterial Ischemic Stroke - A Hospital Based Active Surveillance Study in Germany. Klin Padiatr</w:t>
      </w:r>
      <w:r w:rsidR="00B61C5A">
        <w:t xml:space="preserve"> 2</w:t>
      </w:r>
      <w:r>
        <w:t>017;229:142–6.</w:t>
      </w:r>
    </w:p>
    <w:p w14:paraId="1F3C714B" w14:textId="6F042849" w:rsidR="000E6CAF" w:rsidRDefault="000E6CAF" w:rsidP="000E6CAF">
      <w:pPr>
        <w:spacing w:line="240" w:lineRule="auto"/>
      </w:pPr>
      <w:r>
        <w:t>13.</w:t>
      </w:r>
      <w:r>
        <w:tab/>
        <w:t>Corso G, Bottacchi E, Giardini G, De la Pierre F, Meloni T, Pesenti Campagnoni M, et al</w:t>
      </w:r>
      <w:r w:rsidR="00B61C5A">
        <w:t>:</w:t>
      </w:r>
      <w:r>
        <w:t xml:space="preserve"> Community-based study of stroke incidence in the Valley of Aosta, Italy. CARe-cerebrovascular Aosta Registry: years 2004-2005. Neuroepidemiology</w:t>
      </w:r>
      <w:r w:rsidR="00B61C5A">
        <w:t xml:space="preserve"> 2</w:t>
      </w:r>
      <w:r>
        <w:t>009;32:186–95.</w:t>
      </w:r>
    </w:p>
    <w:p w14:paraId="6CD3127A" w14:textId="0F8BF97A" w:rsidR="000E6CAF" w:rsidRDefault="000E6CAF" w:rsidP="000E6CAF">
      <w:pPr>
        <w:spacing w:line="240" w:lineRule="auto"/>
      </w:pPr>
      <w:r>
        <w:t>14.</w:t>
      </w:r>
      <w:r>
        <w:tab/>
        <w:t>Manobianca G, Zoccolella S, Petruzzellis A, Miccoli A, Logroscino G</w:t>
      </w:r>
      <w:r w:rsidR="00B61C5A">
        <w:t>:</w:t>
      </w:r>
      <w:r>
        <w:t xml:space="preserve"> The incidence of major stroke subtypes in southern Italy: a population-based study. Eur J Neurol</w:t>
      </w:r>
      <w:r w:rsidR="00B61C5A">
        <w:t xml:space="preserve"> 2</w:t>
      </w:r>
      <w:r>
        <w:t>010;17:1148–55.</w:t>
      </w:r>
    </w:p>
    <w:p w14:paraId="7878BB8E" w14:textId="324DC1CA" w:rsidR="000E6CAF" w:rsidRDefault="000E6CAF" w:rsidP="000E6CAF">
      <w:pPr>
        <w:spacing w:line="240" w:lineRule="auto"/>
      </w:pPr>
      <w:r>
        <w:t>15.</w:t>
      </w:r>
      <w:r>
        <w:tab/>
        <w:t>Gobierno de España Ministerio de Sanidad</w:t>
      </w:r>
      <w:r w:rsidR="00B61C5A">
        <w:t>:</w:t>
      </w:r>
      <w:r>
        <w:t xml:space="preserve"> Conjunto Mínimo Básico de Datos – Hospitalización (CMBD-H): Diagnósticos Hospitalización (incluye Sector Privado)  [Available from: https://pestadistico.inteligenciadegestion.mscbs.es/publicoSNS/N/rae-cmbd/cmbd-h/diagnosticos-hospitalizacion-incluye-sector-privado.]</w:t>
      </w:r>
    </w:p>
    <w:p w14:paraId="4AC0281A" w14:textId="64BA0DA1" w:rsidR="000E6CAF" w:rsidRDefault="000E6CAF" w:rsidP="000E6CAF">
      <w:pPr>
        <w:spacing w:line="240" w:lineRule="auto"/>
      </w:pPr>
      <w:r>
        <w:t>16.</w:t>
      </w:r>
      <w:r>
        <w:tab/>
        <w:t>Machado V, Pimentel S, Pinto F, Nona J</w:t>
      </w:r>
      <w:r w:rsidR="00B61C5A">
        <w:t>:</w:t>
      </w:r>
      <w:r>
        <w:t xml:space="preserve"> Perinatal ischemic stroke: a five-year retrospective study in a level-III maternity. Einstein (Sao Paulo)</w:t>
      </w:r>
      <w:r w:rsidR="00B61C5A">
        <w:t xml:space="preserve"> 2</w:t>
      </w:r>
      <w:r>
        <w:t>015;13:65–71.</w:t>
      </w:r>
    </w:p>
    <w:p w14:paraId="48CF4E7A" w14:textId="1B093B67" w:rsidR="000E6CAF" w:rsidRDefault="000E6CAF" w:rsidP="000E6CAF">
      <w:pPr>
        <w:spacing w:line="240" w:lineRule="auto"/>
      </w:pPr>
      <w:r>
        <w:t>17.</w:t>
      </w:r>
      <w:r>
        <w:tab/>
        <w:t>Christerson S, Strömberg B</w:t>
      </w:r>
      <w:r w:rsidR="00B61C5A">
        <w:t>:</w:t>
      </w:r>
      <w:r>
        <w:t xml:space="preserve"> Childhood stroke in Sweden I: incidence, symptoms, risk factors and short-term outcome. Acta Paediatr</w:t>
      </w:r>
      <w:r w:rsidR="00B61C5A">
        <w:t xml:space="preserve"> 2</w:t>
      </w:r>
      <w:r>
        <w:t>010;99:1641–9.</w:t>
      </w:r>
    </w:p>
    <w:p w14:paraId="540280C6" w14:textId="346F4B44" w:rsidR="000E6CAF" w:rsidRDefault="000E6CAF" w:rsidP="000E6CAF">
      <w:pPr>
        <w:spacing w:line="240" w:lineRule="auto"/>
      </w:pPr>
      <w:r>
        <w:t>18.</w:t>
      </w:r>
      <w:r>
        <w:tab/>
        <w:t>Grunt S, Mazenauer L, Buerki SE, Boltshauser E, Mori AC, Datta AN, et al</w:t>
      </w:r>
      <w:r w:rsidR="00B61C5A">
        <w:t>:</w:t>
      </w:r>
      <w:r>
        <w:t xml:space="preserve"> Incidence and outcomes of symptomatic neonatal arterial ischemic stroke. Pediatrics</w:t>
      </w:r>
      <w:r w:rsidR="00B61C5A">
        <w:t xml:space="preserve"> 2</w:t>
      </w:r>
      <w:r>
        <w:t>015;135:e1220–8.</w:t>
      </w:r>
    </w:p>
    <w:p w14:paraId="7F131FB1" w14:textId="6AE2BD91" w:rsidR="000E6CAF" w:rsidRDefault="000E6CAF" w:rsidP="000E6CAF">
      <w:pPr>
        <w:spacing w:line="240" w:lineRule="auto"/>
      </w:pPr>
      <w:r>
        <w:t>19.</w:t>
      </w:r>
      <w:r>
        <w:tab/>
        <w:t>NHS Digital</w:t>
      </w:r>
      <w:r w:rsidR="00B61C5A">
        <w:t>:</w:t>
      </w:r>
      <w:r>
        <w:t xml:space="preserve"> Hospital Episode Statistics (HES).  [Available from: https://digital.nhs.uk/data-and-information/data-tools-and-services/data-services/hospital-episode-statistics.]</w:t>
      </w:r>
    </w:p>
    <w:p w14:paraId="1BB3BB7E" w14:textId="265EA675" w:rsidR="000E6CAF" w:rsidRDefault="000E6CAF" w:rsidP="000E6CAF">
      <w:pPr>
        <w:spacing w:line="240" w:lineRule="auto"/>
      </w:pPr>
      <w:r>
        <w:t>20.</w:t>
      </w:r>
      <w:r>
        <w:tab/>
        <w:t>Mallick AA, Ganesan V, Kirkham FJ, Fallon P, Hedderly T, McShane T, et al</w:t>
      </w:r>
      <w:r w:rsidR="00B61C5A">
        <w:t>:</w:t>
      </w:r>
      <w:r>
        <w:t xml:space="preserve"> Childhood arterial ischaemic stroke incidence, presenting features, and risk factors: a prospective population-based study. Lancet Neurol</w:t>
      </w:r>
      <w:r w:rsidR="00B61C5A">
        <w:t xml:space="preserve"> 2</w:t>
      </w:r>
      <w:r>
        <w:t>014;13:35–43.</w:t>
      </w:r>
    </w:p>
    <w:p w14:paraId="592CA3B8" w14:textId="50912888" w:rsidR="000E6CAF" w:rsidRDefault="000E6CAF" w:rsidP="000E6CAF">
      <w:pPr>
        <w:spacing w:line="240" w:lineRule="auto"/>
      </w:pPr>
      <w:r>
        <w:lastRenderedPageBreak/>
        <w:t>21.</w:t>
      </w:r>
      <w:r>
        <w:tab/>
        <w:t>Carey S, Wrogemann J, Booth FA, Rafay MF</w:t>
      </w:r>
      <w:r w:rsidR="00B61C5A">
        <w:t>:</w:t>
      </w:r>
      <w:r>
        <w:t xml:space="preserve"> Epidemiology, clinical presentation, and prognosis of posterior circulation ischemic stroke in children. Pediatr Neurol</w:t>
      </w:r>
      <w:r w:rsidR="00B61C5A">
        <w:t xml:space="preserve"> 2</w:t>
      </w:r>
      <w:r>
        <w:t>017;74:41–50.</w:t>
      </w:r>
    </w:p>
    <w:p w14:paraId="2091A69B" w14:textId="296DF96E" w:rsidR="000E6CAF" w:rsidRDefault="000E6CAF" w:rsidP="000E6CAF">
      <w:pPr>
        <w:spacing w:line="240" w:lineRule="auto"/>
      </w:pPr>
      <w:r>
        <w:t>22.</w:t>
      </w:r>
      <w:r>
        <w:tab/>
        <w:t>deVeber GA, Kirton A, Booth FA, Yager JY, Wirrell EC, Wood E, et al</w:t>
      </w:r>
      <w:r w:rsidR="00B61C5A">
        <w:t>:</w:t>
      </w:r>
      <w:r>
        <w:t xml:space="preserve"> Epidemiology and outcomes of arterial ischemic stroke in children: The Canadian pediatric ischemic stroke registry. Pediatr Neurol</w:t>
      </w:r>
      <w:r w:rsidR="00B61C5A">
        <w:t xml:space="preserve"> 2</w:t>
      </w:r>
      <w:r>
        <w:t>017;69:58–70.</w:t>
      </w:r>
    </w:p>
    <w:p w14:paraId="0EB15D35" w14:textId="4DF273E7" w:rsidR="000E6CAF" w:rsidRDefault="000E6CAF" w:rsidP="000E6CAF">
      <w:pPr>
        <w:spacing w:line="240" w:lineRule="auto"/>
      </w:pPr>
      <w:r>
        <w:t>23.</w:t>
      </w:r>
      <w:r>
        <w:tab/>
        <w:t>Surmava AM, Maclagan LC, Khan F, Kapral MK, Hall RE, deVeber G</w:t>
      </w:r>
      <w:r w:rsidR="00B61C5A">
        <w:t>:</w:t>
      </w:r>
      <w:r>
        <w:t xml:space="preserve"> Incidence and current treatment gaps in pediatric stroke and TIA: An Ontario-wide population-based study. Neuroepidemiology</w:t>
      </w:r>
      <w:r w:rsidR="00B61C5A">
        <w:t xml:space="preserve"> 2</w:t>
      </w:r>
      <w:r>
        <w:t>019;52:119–27.</w:t>
      </w:r>
    </w:p>
    <w:p w14:paraId="45516603" w14:textId="08D94D2F" w:rsidR="000E6CAF" w:rsidRDefault="000E6CAF" w:rsidP="000E6CAF">
      <w:pPr>
        <w:spacing w:line="240" w:lineRule="auto"/>
      </w:pPr>
      <w:r>
        <w:t>24.</w:t>
      </w:r>
      <w:r>
        <w:tab/>
        <w:t>Dunbar M, Mineyko A, Hill M, Hodge J, Floer A, Kirton A</w:t>
      </w:r>
      <w:r w:rsidR="00B61C5A">
        <w:t>:</w:t>
      </w:r>
      <w:r>
        <w:t xml:space="preserve"> Population based birth prevalence of disease-specific perinatal stroke. Pediatrics</w:t>
      </w:r>
      <w:r w:rsidR="00B61C5A">
        <w:t xml:space="preserve"> 2</w:t>
      </w:r>
      <w:r>
        <w:t>020;146:e2020013201.</w:t>
      </w:r>
    </w:p>
    <w:p w14:paraId="5EC35DED" w14:textId="328B32CF" w:rsidR="000E6CAF" w:rsidRDefault="000E6CAF" w:rsidP="000E6CAF">
      <w:pPr>
        <w:spacing w:line="240" w:lineRule="auto"/>
      </w:pPr>
      <w:r>
        <w:t>25.</w:t>
      </w:r>
      <w:r>
        <w:tab/>
        <w:t>Agrawal N, Johnston SC, Wu YW, Sidney S, Fullerton HJ</w:t>
      </w:r>
      <w:r w:rsidR="00B61C5A">
        <w:t>:</w:t>
      </w:r>
      <w:r>
        <w:t xml:space="preserve"> Imaging data reveal a higher pediatric stroke incidence than prior US estimates. Stroke</w:t>
      </w:r>
      <w:r w:rsidR="00B61C5A">
        <w:t xml:space="preserve"> 2</w:t>
      </w:r>
      <w:r>
        <w:t>009;40:3415–21.</w:t>
      </w:r>
    </w:p>
    <w:p w14:paraId="07F728F7" w14:textId="3EB411A6" w:rsidR="000E6CAF" w:rsidRDefault="000E6CAF" w:rsidP="000E6CAF">
      <w:pPr>
        <w:spacing w:line="240" w:lineRule="auto"/>
      </w:pPr>
      <w:r>
        <w:t>26.</w:t>
      </w:r>
      <w:r>
        <w:tab/>
        <w:t>Armstrong-Wells J, Johnston SC, Wu YW, Sidney S, Fullerton HJ</w:t>
      </w:r>
      <w:r w:rsidR="00B61C5A">
        <w:t>:</w:t>
      </w:r>
      <w:r>
        <w:t xml:space="preserve"> Prevalence and predictors of perinatal hemorrhagic stroke: results from the kaiser pediatric stroke study. Pediatrics</w:t>
      </w:r>
      <w:r w:rsidR="00B61C5A">
        <w:t xml:space="preserve"> 2</w:t>
      </w:r>
      <w:r>
        <w:t>009;123:823–8.</w:t>
      </w:r>
    </w:p>
    <w:p w14:paraId="2FEB335E" w14:textId="55A8AD5F" w:rsidR="000E6CAF" w:rsidRDefault="000E6CAF" w:rsidP="000E6CAF">
      <w:pPr>
        <w:spacing w:line="240" w:lineRule="auto"/>
      </w:pPr>
      <w:r>
        <w:t>27.</w:t>
      </w:r>
      <w:r>
        <w:tab/>
        <w:t>Agency for Healthcare Research and Quality</w:t>
      </w:r>
      <w:r w:rsidR="00B61C5A">
        <w:t>:</w:t>
      </w:r>
      <w:r>
        <w:t xml:space="preserve"> Healthcare Cost and Utilization Project (HCUP)-US National (Nationwide) Inpatient Sample (NIS) Overview [Available from: https://www.hcup-us.ahrq.gov/nisoverview.jsp.]</w:t>
      </w:r>
    </w:p>
    <w:p w14:paraId="6D1E7A5B" w14:textId="6D038018" w:rsidR="000E6CAF" w:rsidRDefault="000E6CAF" w:rsidP="000E6CAF">
      <w:pPr>
        <w:spacing w:line="240" w:lineRule="auto"/>
      </w:pPr>
      <w:r>
        <w:t>28.</w:t>
      </w:r>
      <w:r>
        <w:tab/>
        <w:t>Hoffman JL, Mack GK, Minich LL, Benedict SL, Heywood M, Stoddard GJ, et al</w:t>
      </w:r>
      <w:r w:rsidR="00B61C5A">
        <w:t>:</w:t>
      </w:r>
      <w:r>
        <w:t xml:space="preserve"> Failure to impact prevalence of arterial ischemic stroke in pediatric cardiac patients over three decades. Congenit Heart Dis</w:t>
      </w:r>
      <w:r w:rsidR="00B61C5A">
        <w:t xml:space="preserve"> 2</w:t>
      </w:r>
      <w:r>
        <w:t>011;6:211–8.</w:t>
      </w:r>
    </w:p>
    <w:p w14:paraId="4548F3C3" w14:textId="102A13F9" w:rsidR="000E6CAF" w:rsidRDefault="000E6CAF" w:rsidP="000E6CAF">
      <w:pPr>
        <w:spacing w:line="240" w:lineRule="auto"/>
      </w:pPr>
      <w:r>
        <w:t>29.</w:t>
      </w:r>
      <w:r>
        <w:tab/>
        <w:t>Lo W, Stephens J, Fernandez S</w:t>
      </w:r>
      <w:r w:rsidR="00B61C5A">
        <w:t>:</w:t>
      </w:r>
      <w:r>
        <w:t xml:space="preserve"> Pediatric stroke in the United States and the impact of risk factors. J Child Neurol</w:t>
      </w:r>
      <w:r w:rsidR="00B61C5A">
        <w:t xml:space="preserve"> 2</w:t>
      </w:r>
      <w:r>
        <w:t>009;24:194–203.</w:t>
      </w:r>
    </w:p>
    <w:p w14:paraId="1ABC5FAD" w14:textId="5792BC59" w:rsidR="000E6CAF" w:rsidRDefault="000E6CAF" w:rsidP="000E6CAF">
      <w:pPr>
        <w:spacing w:line="240" w:lineRule="auto"/>
      </w:pPr>
      <w:r>
        <w:t>30.</w:t>
      </w:r>
      <w:r>
        <w:tab/>
        <w:t>Lee J, Croen LA, Backstrand KH, Yoshida CK, Henning LH, Lindan C, et al</w:t>
      </w:r>
      <w:r w:rsidR="00B61C5A">
        <w:t>:</w:t>
      </w:r>
      <w:r>
        <w:t xml:space="preserve"> Maternal and infant characteristics associated with perinatal arterial stroke in the infant. JAMA</w:t>
      </w:r>
      <w:r w:rsidR="00B61C5A">
        <w:t xml:space="preserve"> 2</w:t>
      </w:r>
      <w:r>
        <w:t>005;293:723–9.</w:t>
      </w:r>
    </w:p>
    <w:p w14:paraId="47AF2F89" w14:textId="32FD470B" w:rsidR="000E6CAF" w:rsidRDefault="000E6CAF" w:rsidP="000E6CAF">
      <w:pPr>
        <w:spacing w:line="240" w:lineRule="auto"/>
      </w:pPr>
      <w:r>
        <w:t>31.</w:t>
      </w:r>
      <w:r>
        <w:tab/>
        <w:t>Chiang K-L, Cheng C-Y</w:t>
      </w:r>
      <w:r w:rsidR="00B61C5A">
        <w:t>:</w:t>
      </w:r>
      <w:r>
        <w:t xml:space="preserve"> Epidemiology, risk factors and characteristics of pediatric stroke: a nationwide population-based study. QJM</w:t>
      </w:r>
      <w:r w:rsidR="00B61C5A">
        <w:t xml:space="preserve"> 2</w:t>
      </w:r>
      <w:r>
        <w:t>018;111:445–54.</w:t>
      </w:r>
    </w:p>
    <w:p w14:paraId="514DB3D0" w14:textId="483246AC" w:rsidR="00CB61D8" w:rsidRPr="003D4247" w:rsidRDefault="00CB61D8" w:rsidP="000E6CAF">
      <w:pPr>
        <w:spacing w:line="240" w:lineRule="auto"/>
      </w:pPr>
    </w:p>
    <w:sectPr w:rsidR="00CB61D8" w:rsidRPr="003D4247" w:rsidSect="00CB61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454B4C"/>
    <w:multiLevelType w:val="multilevel"/>
    <w:tmpl w:val="4FD88B1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05B652AE"/>
    <w:multiLevelType w:val="multilevel"/>
    <w:tmpl w:val="580A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5026D"/>
    <w:multiLevelType w:val="hybridMultilevel"/>
    <w:tmpl w:val="5ED69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B6792"/>
    <w:multiLevelType w:val="hybridMultilevel"/>
    <w:tmpl w:val="D4C88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AE401"/>
    <w:multiLevelType w:val="multilevel"/>
    <w:tmpl w:val="2D0C849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5" w15:restartNumberingAfterBreak="0">
    <w:nsid w:val="335339B4"/>
    <w:multiLevelType w:val="hybridMultilevel"/>
    <w:tmpl w:val="2164605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50919"/>
    <w:multiLevelType w:val="hybridMultilevel"/>
    <w:tmpl w:val="24505828"/>
    <w:lvl w:ilvl="0" w:tplc="B26C7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6E023E"/>
    <w:multiLevelType w:val="hybridMultilevel"/>
    <w:tmpl w:val="8D84A2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61BAD"/>
    <w:multiLevelType w:val="multilevel"/>
    <w:tmpl w:val="6F800BA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" w15:restartNumberingAfterBreak="0">
    <w:nsid w:val="48DA10BC"/>
    <w:multiLevelType w:val="hybridMultilevel"/>
    <w:tmpl w:val="6074C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F11CA"/>
    <w:multiLevelType w:val="hybridMultilevel"/>
    <w:tmpl w:val="3AF2DC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22ECE"/>
    <w:multiLevelType w:val="hybridMultilevel"/>
    <w:tmpl w:val="B522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66131"/>
    <w:multiLevelType w:val="hybridMultilevel"/>
    <w:tmpl w:val="997CA71E"/>
    <w:lvl w:ilvl="0" w:tplc="5F90A9C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01E10"/>
    <w:multiLevelType w:val="hybridMultilevel"/>
    <w:tmpl w:val="1CB2270C"/>
    <w:lvl w:ilvl="0" w:tplc="04090011">
      <w:start w:val="1"/>
      <w:numFmt w:val="decimal"/>
      <w:lvlText w:val="%1)"/>
      <w:lvlJc w:val="left"/>
      <w:pPr>
        <w:ind w:left="1442" w:hanging="360"/>
      </w:p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71315DCA"/>
    <w:multiLevelType w:val="multilevel"/>
    <w:tmpl w:val="CCA20B5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15" w15:restartNumberingAfterBreak="0">
    <w:nsid w:val="71C26115"/>
    <w:multiLevelType w:val="hybridMultilevel"/>
    <w:tmpl w:val="5ED69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76406"/>
    <w:multiLevelType w:val="hybridMultilevel"/>
    <w:tmpl w:val="191E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5"/>
  </w:num>
  <w:num w:numId="5">
    <w:abstractNumId w:val="4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  <w:num w:numId="14">
    <w:abstractNumId w:val="13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euroepidem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r2vt59ebd9wf8errar5xaahepxfp9zat2d0&quot;&gt;My EndNote Library&lt;record-ids&gt;&lt;item&gt;1&lt;/item&gt;&lt;item&gt;2&lt;/item&gt;&lt;item&gt;3&lt;/item&gt;&lt;item&gt;4&lt;/item&gt;&lt;item&gt;5&lt;/item&gt;&lt;item&gt;6&lt;/item&gt;&lt;item&gt;7&lt;/item&gt;&lt;item&gt;9&lt;/item&gt;&lt;item&gt;11&lt;/item&gt;&lt;item&gt;13&lt;/item&gt;&lt;item&gt;20&lt;/item&gt;&lt;item&gt;21&lt;/item&gt;&lt;item&gt;23&lt;/item&gt;&lt;item&gt;24&lt;/item&gt;&lt;item&gt;25&lt;/item&gt;&lt;item&gt;26&lt;/item&gt;&lt;item&gt;27&lt;/item&gt;&lt;item&gt;29&lt;/item&gt;&lt;item&gt;30&lt;/item&gt;&lt;item&gt;32&lt;/item&gt;&lt;item&gt;34&lt;/item&gt;&lt;item&gt;35&lt;/item&gt;&lt;item&gt;38&lt;/item&gt;&lt;item&gt;42&lt;/item&gt;&lt;item&gt;43&lt;/item&gt;&lt;item&gt;44&lt;/item&gt;&lt;item&gt;45&lt;/item&gt;&lt;item&gt;52&lt;/item&gt;&lt;item&gt;57&lt;/item&gt;&lt;item&gt;61&lt;/item&gt;&lt;item&gt;64&lt;/item&gt;&lt;/record-ids&gt;&lt;/item&gt;&lt;/Libraries&gt;"/>
  </w:docVars>
  <w:rsids>
    <w:rsidRoot w:val="00D67326"/>
    <w:rsid w:val="00000C6A"/>
    <w:rsid w:val="000132C8"/>
    <w:rsid w:val="0002667D"/>
    <w:rsid w:val="00042B89"/>
    <w:rsid w:val="00056DBC"/>
    <w:rsid w:val="00057B6F"/>
    <w:rsid w:val="000714FB"/>
    <w:rsid w:val="0008122E"/>
    <w:rsid w:val="00093CB1"/>
    <w:rsid w:val="000B2233"/>
    <w:rsid w:val="000D22C1"/>
    <w:rsid w:val="000E6CAF"/>
    <w:rsid w:val="000F27D5"/>
    <w:rsid w:val="00102286"/>
    <w:rsid w:val="001033FE"/>
    <w:rsid w:val="001075F5"/>
    <w:rsid w:val="00115985"/>
    <w:rsid w:val="001304B2"/>
    <w:rsid w:val="001324B0"/>
    <w:rsid w:val="001365B5"/>
    <w:rsid w:val="001473CC"/>
    <w:rsid w:val="00152216"/>
    <w:rsid w:val="00153CC7"/>
    <w:rsid w:val="00177CE5"/>
    <w:rsid w:val="001A0806"/>
    <w:rsid w:val="001A5B94"/>
    <w:rsid w:val="001A5E38"/>
    <w:rsid w:val="001A7C2B"/>
    <w:rsid w:val="001B17DC"/>
    <w:rsid w:val="001B3BE2"/>
    <w:rsid w:val="001B406D"/>
    <w:rsid w:val="001F42D2"/>
    <w:rsid w:val="001F7DC7"/>
    <w:rsid w:val="002121A1"/>
    <w:rsid w:val="00213614"/>
    <w:rsid w:val="00220CA6"/>
    <w:rsid w:val="00223533"/>
    <w:rsid w:val="00230E33"/>
    <w:rsid w:val="0023464D"/>
    <w:rsid w:val="00242E4B"/>
    <w:rsid w:val="00250656"/>
    <w:rsid w:val="002533BC"/>
    <w:rsid w:val="00271063"/>
    <w:rsid w:val="0027171B"/>
    <w:rsid w:val="00287980"/>
    <w:rsid w:val="00294E04"/>
    <w:rsid w:val="002A11BE"/>
    <w:rsid w:val="002A7C7A"/>
    <w:rsid w:val="002B708B"/>
    <w:rsid w:val="002B7748"/>
    <w:rsid w:val="002C593F"/>
    <w:rsid w:val="002D7CC3"/>
    <w:rsid w:val="002E3AA0"/>
    <w:rsid w:val="002E7808"/>
    <w:rsid w:val="002F2600"/>
    <w:rsid w:val="002F784F"/>
    <w:rsid w:val="00304BC6"/>
    <w:rsid w:val="00304FED"/>
    <w:rsid w:val="00305AEE"/>
    <w:rsid w:val="003316C7"/>
    <w:rsid w:val="003409B3"/>
    <w:rsid w:val="003500CC"/>
    <w:rsid w:val="003511F9"/>
    <w:rsid w:val="00351CA8"/>
    <w:rsid w:val="00353A7C"/>
    <w:rsid w:val="003563ED"/>
    <w:rsid w:val="00362B5F"/>
    <w:rsid w:val="00363664"/>
    <w:rsid w:val="00367AD0"/>
    <w:rsid w:val="00367B25"/>
    <w:rsid w:val="003770D1"/>
    <w:rsid w:val="00394091"/>
    <w:rsid w:val="003978E7"/>
    <w:rsid w:val="003A0695"/>
    <w:rsid w:val="003A3A3F"/>
    <w:rsid w:val="003B6071"/>
    <w:rsid w:val="003C0793"/>
    <w:rsid w:val="003C112A"/>
    <w:rsid w:val="003D4247"/>
    <w:rsid w:val="00401012"/>
    <w:rsid w:val="004014EE"/>
    <w:rsid w:val="00401BA9"/>
    <w:rsid w:val="00403B91"/>
    <w:rsid w:val="004213B1"/>
    <w:rsid w:val="00426E1F"/>
    <w:rsid w:val="00427747"/>
    <w:rsid w:val="004426E9"/>
    <w:rsid w:val="00474958"/>
    <w:rsid w:val="00474E57"/>
    <w:rsid w:val="00485875"/>
    <w:rsid w:val="004858DE"/>
    <w:rsid w:val="00486DE2"/>
    <w:rsid w:val="004905DA"/>
    <w:rsid w:val="00495CF5"/>
    <w:rsid w:val="004966B5"/>
    <w:rsid w:val="004A7623"/>
    <w:rsid w:val="004C3F76"/>
    <w:rsid w:val="004C4A90"/>
    <w:rsid w:val="004E399E"/>
    <w:rsid w:val="004E5BDF"/>
    <w:rsid w:val="00503796"/>
    <w:rsid w:val="00504CA1"/>
    <w:rsid w:val="00524F50"/>
    <w:rsid w:val="00527A01"/>
    <w:rsid w:val="00532846"/>
    <w:rsid w:val="0053769D"/>
    <w:rsid w:val="00545501"/>
    <w:rsid w:val="00545CD9"/>
    <w:rsid w:val="00591A38"/>
    <w:rsid w:val="005928F3"/>
    <w:rsid w:val="005A2DAB"/>
    <w:rsid w:val="005A410B"/>
    <w:rsid w:val="005B1525"/>
    <w:rsid w:val="005C44D8"/>
    <w:rsid w:val="005D5022"/>
    <w:rsid w:val="005E3289"/>
    <w:rsid w:val="005F1095"/>
    <w:rsid w:val="005F3710"/>
    <w:rsid w:val="0061154F"/>
    <w:rsid w:val="006141D7"/>
    <w:rsid w:val="0065167B"/>
    <w:rsid w:val="0065555E"/>
    <w:rsid w:val="00657337"/>
    <w:rsid w:val="00674E59"/>
    <w:rsid w:val="0069332B"/>
    <w:rsid w:val="006A0574"/>
    <w:rsid w:val="006D3201"/>
    <w:rsid w:val="006E264A"/>
    <w:rsid w:val="006E29CF"/>
    <w:rsid w:val="006F30CE"/>
    <w:rsid w:val="007229AD"/>
    <w:rsid w:val="007302CA"/>
    <w:rsid w:val="00731C18"/>
    <w:rsid w:val="00740BF9"/>
    <w:rsid w:val="007459A9"/>
    <w:rsid w:val="0075158E"/>
    <w:rsid w:val="00765C39"/>
    <w:rsid w:val="007850CA"/>
    <w:rsid w:val="007A0415"/>
    <w:rsid w:val="007A0F21"/>
    <w:rsid w:val="007A2CAC"/>
    <w:rsid w:val="007B15A4"/>
    <w:rsid w:val="007B3AD7"/>
    <w:rsid w:val="007B5C6D"/>
    <w:rsid w:val="007D2C50"/>
    <w:rsid w:val="007D3907"/>
    <w:rsid w:val="007F2220"/>
    <w:rsid w:val="00804BDF"/>
    <w:rsid w:val="008306B4"/>
    <w:rsid w:val="0084426A"/>
    <w:rsid w:val="0086272F"/>
    <w:rsid w:val="0087535F"/>
    <w:rsid w:val="008837CD"/>
    <w:rsid w:val="008A4F85"/>
    <w:rsid w:val="008A692C"/>
    <w:rsid w:val="008C57DF"/>
    <w:rsid w:val="008D75A7"/>
    <w:rsid w:val="008E31E0"/>
    <w:rsid w:val="008F1204"/>
    <w:rsid w:val="00901263"/>
    <w:rsid w:val="00904A9A"/>
    <w:rsid w:val="00906B77"/>
    <w:rsid w:val="00907689"/>
    <w:rsid w:val="00933E5E"/>
    <w:rsid w:val="009346AA"/>
    <w:rsid w:val="00956EB7"/>
    <w:rsid w:val="00991764"/>
    <w:rsid w:val="00993026"/>
    <w:rsid w:val="009952E1"/>
    <w:rsid w:val="009A210F"/>
    <w:rsid w:val="009B209C"/>
    <w:rsid w:val="009B44E9"/>
    <w:rsid w:val="009E38DB"/>
    <w:rsid w:val="00A217C3"/>
    <w:rsid w:val="00A21A84"/>
    <w:rsid w:val="00A336D6"/>
    <w:rsid w:val="00A33761"/>
    <w:rsid w:val="00A37106"/>
    <w:rsid w:val="00A41A1B"/>
    <w:rsid w:val="00A520F5"/>
    <w:rsid w:val="00A5323F"/>
    <w:rsid w:val="00A750BB"/>
    <w:rsid w:val="00A90FE8"/>
    <w:rsid w:val="00A922BB"/>
    <w:rsid w:val="00A9295F"/>
    <w:rsid w:val="00AA3FF3"/>
    <w:rsid w:val="00AA463A"/>
    <w:rsid w:val="00AC6D09"/>
    <w:rsid w:val="00AD3CE8"/>
    <w:rsid w:val="00AD3D8C"/>
    <w:rsid w:val="00AF50D3"/>
    <w:rsid w:val="00AF6127"/>
    <w:rsid w:val="00B0467F"/>
    <w:rsid w:val="00B12A27"/>
    <w:rsid w:val="00B20DCD"/>
    <w:rsid w:val="00B4272E"/>
    <w:rsid w:val="00B44714"/>
    <w:rsid w:val="00B47A9F"/>
    <w:rsid w:val="00B61C5A"/>
    <w:rsid w:val="00B82DEB"/>
    <w:rsid w:val="00B86131"/>
    <w:rsid w:val="00B878FB"/>
    <w:rsid w:val="00B91445"/>
    <w:rsid w:val="00BB6583"/>
    <w:rsid w:val="00BC6851"/>
    <w:rsid w:val="00BC70A4"/>
    <w:rsid w:val="00BD2A90"/>
    <w:rsid w:val="00BE0420"/>
    <w:rsid w:val="00BF0407"/>
    <w:rsid w:val="00BF0F11"/>
    <w:rsid w:val="00C15497"/>
    <w:rsid w:val="00C318F1"/>
    <w:rsid w:val="00C470F8"/>
    <w:rsid w:val="00C57742"/>
    <w:rsid w:val="00C60D1E"/>
    <w:rsid w:val="00C63C39"/>
    <w:rsid w:val="00C750DF"/>
    <w:rsid w:val="00C8416C"/>
    <w:rsid w:val="00C869DA"/>
    <w:rsid w:val="00CA59F3"/>
    <w:rsid w:val="00CA6EA4"/>
    <w:rsid w:val="00CB61D8"/>
    <w:rsid w:val="00CE6FA0"/>
    <w:rsid w:val="00CF010D"/>
    <w:rsid w:val="00D05EF0"/>
    <w:rsid w:val="00D148D6"/>
    <w:rsid w:val="00D237BF"/>
    <w:rsid w:val="00D25BF9"/>
    <w:rsid w:val="00D2749F"/>
    <w:rsid w:val="00D3398F"/>
    <w:rsid w:val="00D418E7"/>
    <w:rsid w:val="00D67326"/>
    <w:rsid w:val="00D902ED"/>
    <w:rsid w:val="00D9092A"/>
    <w:rsid w:val="00DA6B79"/>
    <w:rsid w:val="00DB0A98"/>
    <w:rsid w:val="00DC1BD2"/>
    <w:rsid w:val="00DF4943"/>
    <w:rsid w:val="00DF70C2"/>
    <w:rsid w:val="00E010E0"/>
    <w:rsid w:val="00E0222A"/>
    <w:rsid w:val="00E041DF"/>
    <w:rsid w:val="00E11AB9"/>
    <w:rsid w:val="00E15C44"/>
    <w:rsid w:val="00E16D17"/>
    <w:rsid w:val="00E350FD"/>
    <w:rsid w:val="00E57DC3"/>
    <w:rsid w:val="00E755ED"/>
    <w:rsid w:val="00E75A72"/>
    <w:rsid w:val="00E770D7"/>
    <w:rsid w:val="00E80BC6"/>
    <w:rsid w:val="00E80DD9"/>
    <w:rsid w:val="00EB21B8"/>
    <w:rsid w:val="00EB73DC"/>
    <w:rsid w:val="00ED5FE3"/>
    <w:rsid w:val="00F04BA0"/>
    <w:rsid w:val="00F1224C"/>
    <w:rsid w:val="00F51D1D"/>
    <w:rsid w:val="00F56F35"/>
    <w:rsid w:val="00F803E3"/>
    <w:rsid w:val="00FB65F2"/>
    <w:rsid w:val="00FC1F90"/>
    <w:rsid w:val="00FC6527"/>
    <w:rsid w:val="00FF2058"/>
    <w:rsid w:val="00FF4F55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0D301"/>
  <w15:chartTrackingRefBased/>
  <w15:docId w15:val="{382D8D38-6680-4A28-9600-A8B4DC4C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32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73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D6732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color w:val="4472C4" w:themeColor="accent1"/>
      <w:szCs w:val="24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D6732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i/>
      <w:iCs/>
      <w:color w:val="4472C4" w:themeColor="accent1"/>
      <w:szCs w:val="24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D6732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color w:val="4472C4" w:themeColor="accent1"/>
      <w:szCs w:val="24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D6732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color w:val="4472C4" w:themeColor="accent1"/>
      <w:szCs w:val="24"/>
    </w:rPr>
  </w:style>
  <w:style w:type="paragraph" w:styleId="Heading8">
    <w:name w:val="heading 8"/>
    <w:basedOn w:val="Normal"/>
    <w:next w:val="BodyText"/>
    <w:link w:val="Heading8Char"/>
    <w:uiPriority w:val="9"/>
    <w:unhideWhenUsed/>
    <w:qFormat/>
    <w:rsid w:val="00D67326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472C4" w:themeColor="accent1"/>
      <w:szCs w:val="24"/>
    </w:rPr>
  </w:style>
  <w:style w:type="paragraph" w:styleId="Heading9">
    <w:name w:val="heading 9"/>
    <w:basedOn w:val="Normal"/>
    <w:next w:val="BodyText"/>
    <w:link w:val="Heading9Char"/>
    <w:uiPriority w:val="9"/>
    <w:unhideWhenUsed/>
    <w:qFormat/>
    <w:rsid w:val="00D67326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color w:val="4472C4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3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73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73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732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67326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6732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D6732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D6732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D6732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BodyText">
    <w:name w:val="Body Text"/>
    <w:basedOn w:val="Normal"/>
    <w:link w:val="BodyTextChar"/>
    <w:qFormat/>
    <w:rsid w:val="00D67326"/>
    <w:pPr>
      <w:spacing w:before="180" w:after="180" w:line="240" w:lineRule="auto"/>
    </w:pPr>
    <w:rPr>
      <w:rFonts w:asciiTheme="minorHAnsi" w:hAnsiTheme="minorHAnsi"/>
      <w:szCs w:val="24"/>
    </w:rPr>
  </w:style>
  <w:style w:type="character" w:customStyle="1" w:styleId="BodyTextChar">
    <w:name w:val="Body Text Char"/>
    <w:basedOn w:val="DefaultParagraphFont"/>
    <w:link w:val="BodyText"/>
    <w:rsid w:val="00D6732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73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732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67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32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67326"/>
    <w:pPr>
      <w:spacing w:after="0" w:line="240" w:lineRule="auto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link w:val="CaptionChar"/>
    <w:unhideWhenUsed/>
    <w:qFormat/>
    <w:rsid w:val="00D6732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basedOn w:val="DefaultParagraphFont"/>
    <w:link w:val="Caption"/>
    <w:rsid w:val="00D67326"/>
    <w:rPr>
      <w:rFonts w:ascii="Times New Roman" w:hAnsi="Times New Roman"/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6732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7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32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32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732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6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67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26"/>
    <w:rPr>
      <w:rFonts w:ascii="Times New Roman" w:hAnsi="Times New Roman"/>
      <w:sz w:val="24"/>
    </w:rPr>
  </w:style>
  <w:style w:type="paragraph" w:customStyle="1" w:styleId="FirstParagraph">
    <w:name w:val="First Paragraph"/>
    <w:basedOn w:val="BodyText"/>
    <w:next w:val="BodyText"/>
    <w:qFormat/>
    <w:rsid w:val="00D67326"/>
  </w:style>
  <w:style w:type="paragraph" w:customStyle="1" w:styleId="Compact">
    <w:name w:val="Compact"/>
    <w:basedOn w:val="BodyText"/>
    <w:qFormat/>
    <w:rsid w:val="00D67326"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rsid w:val="00D67326"/>
    <w:pPr>
      <w:keepNext/>
      <w:keepLines/>
      <w:spacing w:before="480" w:after="240" w:line="240" w:lineRule="auto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67326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paragraph" w:styleId="Subtitle">
    <w:name w:val="Subtitle"/>
    <w:basedOn w:val="Title"/>
    <w:next w:val="BodyText"/>
    <w:link w:val="SubtitleChar"/>
    <w:qFormat/>
    <w:rsid w:val="00D67326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67326"/>
    <w:rPr>
      <w:rFonts w:asciiTheme="majorHAnsi" w:eastAsiaTheme="majorEastAsia" w:hAnsiTheme="majorHAnsi" w:cstheme="majorBidi"/>
      <w:b/>
      <w:bCs/>
      <w:color w:val="2D4F8E" w:themeColor="accent1" w:themeShade="B5"/>
      <w:sz w:val="30"/>
      <w:szCs w:val="30"/>
    </w:rPr>
  </w:style>
  <w:style w:type="paragraph" w:customStyle="1" w:styleId="Author">
    <w:name w:val="Author"/>
    <w:next w:val="BodyText"/>
    <w:qFormat/>
    <w:rsid w:val="00D67326"/>
    <w:pPr>
      <w:keepNext/>
      <w:keepLines/>
      <w:spacing w:after="2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Date">
    <w:name w:val="Date"/>
    <w:next w:val="BodyText"/>
    <w:link w:val="DateChar"/>
    <w:qFormat/>
    <w:rsid w:val="00D67326"/>
    <w:pPr>
      <w:keepNext/>
      <w:keepLines/>
      <w:spacing w:after="20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D67326"/>
    <w:rPr>
      <w:rFonts w:ascii="Times New Roman" w:hAnsi="Times New Roman"/>
      <w:sz w:val="24"/>
      <w:szCs w:val="24"/>
    </w:rPr>
  </w:style>
  <w:style w:type="paragraph" w:customStyle="1" w:styleId="Abstract">
    <w:name w:val="Abstract"/>
    <w:basedOn w:val="Normal"/>
    <w:next w:val="BodyText"/>
    <w:qFormat/>
    <w:rsid w:val="00D67326"/>
    <w:pPr>
      <w:keepNext/>
      <w:keepLines/>
      <w:spacing w:before="300" w:after="300" w:line="240" w:lineRule="auto"/>
    </w:pPr>
    <w:rPr>
      <w:rFonts w:asciiTheme="minorHAnsi" w:hAnsiTheme="minorHAnsi"/>
      <w:sz w:val="20"/>
      <w:szCs w:val="20"/>
    </w:rPr>
  </w:style>
  <w:style w:type="paragraph" w:styleId="Bibliography">
    <w:name w:val="Bibliography"/>
    <w:basedOn w:val="Normal"/>
    <w:qFormat/>
    <w:rsid w:val="00D67326"/>
    <w:pPr>
      <w:spacing w:after="200" w:line="240" w:lineRule="auto"/>
    </w:pPr>
    <w:rPr>
      <w:rFonts w:asciiTheme="minorHAnsi" w:hAnsiTheme="minorHAnsi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rsid w:val="00D6732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  <w:rsid w:val="00D67326"/>
    <w:pPr>
      <w:spacing w:after="200" w:line="240" w:lineRule="auto"/>
    </w:pPr>
    <w:rPr>
      <w:rFonts w:asciiTheme="minorHAnsi" w:hAnsiTheme="minorHAnsi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D67326"/>
    <w:rPr>
      <w:sz w:val="24"/>
      <w:szCs w:val="24"/>
    </w:rPr>
  </w:style>
  <w:style w:type="table" w:customStyle="1" w:styleId="Table">
    <w:name w:val="Table"/>
    <w:semiHidden/>
    <w:unhideWhenUsed/>
    <w:qFormat/>
    <w:rsid w:val="00D67326"/>
    <w:pPr>
      <w:spacing w:after="200" w:line="240" w:lineRule="auto"/>
    </w:pPr>
    <w:rPr>
      <w:rFonts w:ascii="Times New Roman" w:hAnsi="Times New Roman"/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rsid w:val="00D67326"/>
    <w:pPr>
      <w:keepNext/>
      <w:keepLines/>
      <w:spacing w:after="0" w:line="240" w:lineRule="auto"/>
    </w:pPr>
    <w:rPr>
      <w:rFonts w:asciiTheme="minorHAnsi" w:hAnsiTheme="minorHAnsi"/>
      <w:b/>
      <w:szCs w:val="24"/>
    </w:rPr>
  </w:style>
  <w:style w:type="paragraph" w:customStyle="1" w:styleId="Definition">
    <w:name w:val="Definition"/>
    <w:basedOn w:val="Normal"/>
    <w:rsid w:val="00D67326"/>
    <w:pPr>
      <w:spacing w:after="200" w:line="240" w:lineRule="auto"/>
    </w:pPr>
    <w:rPr>
      <w:rFonts w:asciiTheme="minorHAnsi" w:hAnsiTheme="minorHAnsi"/>
      <w:szCs w:val="24"/>
    </w:rPr>
  </w:style>
  <w:style w:type="paragraph" w:customStyle="1" w:styleId="TableCaption">
    <w:name w:val="Table Caption"/>
    <w:basedOn w:val="Caption"/>
    <w:rsid w:val="00D67326"/>
    <w:pPr>
      <w:keepNext/>
      <w:spacing w:after="120"/>
    </w:pPr>
    <w:rPr>
      <w:rFonts w:asciiTheme="minorHAnsi" w:hAnsiTheme="minorHAnsi"/>
      <w:iCs w:val="0"/>
      <w:color w:val="auto"/>
      <w:sz w:val="24"/>
      <w:szCs w:val="24"/>
    </w:rPr>
  </w:style>
  <w:style w:type="paragraph" w:customStyle="1" w:styleId="ImageCaption">
    <w:name w:val="Image Caption"/>
    <w:basedOn w:val="Caption"/>
    <w:rsid w:val="00D67326"/>
    <w:pPr>
      <w:spacing w:after="120"/>
    </w:pPr>
    <w:rPr>
      <w:rFonts w:asciiTheme="minorHAnsi" w:hAnsiTheme="minorHAnsi"/>
      <w:iCs w:val="0"/>
      <w:color w:val="auto"/>
      <w:sz w:val="24"/>
      <w:szCs w:val="24"/>
    </w:rPr>
  </w:style>
  <w:style w:type="paragraph" w:customStyle="1" w:styleId="Figure">
    <w:name w:val="Figure"/>
    <w:basedOn w:val="Normal"/>
    <w:rsid w:val="00D67326"/>
    <w:pPr>
      <w:spacing w:after="200" w:line="240" w:lineRule="auto"/>
    </w:pPr>
    <w:rPr>
      <w:rFonts w:asciiTheme="minorHAnsi" w:hAnsiTheme="minorHAnsi"/>
      <w:szCs w:val="24"/>
    </w:rPr>
  </w:style>
  <w:style w:type="paragraph" w:customStyle="1" w:styleId="CaptionedFigure">
    <w:name w:val="Captioned Figure"/>
    <w:basedOn w:val="Figure"/>
    <w:rsid w:val="00D67326"/>
    <w:pPr>
      <w:keepNext/>
    </w:pPr>
  </w:style>
  <w:style w:type="character" w:customStyle="1" w:styleId="VerbatimChar">
    <w:name w:val="Verbatim Char"/>
    <w:basedOn w:val="CaptionChar"/>
    <w:link w:val="SourceCode"/>
    <w:rsid w:val="00D67326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paragraph" w:customStyle="1" w:styleId="SourceCode">
    <w:name w:val="Source Code"/>
    <w:basedOn w:val="Normal"/>
    <w:link w:val="VerbatimChar"/>
    <w:rsid w:val="00D67326"/>
    <w:pPr>
      <w:shd w:val="clear" w:color="auto" w:fill="F8F8F8"/>
      <w:wordWrap w:val="0"/>
      <w:spacing w:after="200" w:line="240" w:lineRule="auto"/>
    </w:pPr>
    <w:rPr>
      <w:rFonts w:ascii="Consolas" w:hAnsi="Consolas"/>
      <w:i/>
      <w:iCs/>
      <w:color w:val="44546A" w:themeColor="text2"/>
      <w:sz w:val="18"/>
      <w:szCs w:val="18"/>
    </w:rPr>
  </w:style>
  <w:style w:type="character" w:styleId="FootnoteReference">
    <w:name w:val="footnote reference"/>
    <w:basedOn w:val="CaptionChar"/>
    <w:rsid w:val="00D67326"/>
    <w:rPr>
      <w:rFonts w:ascii="Times New Roman" w:hAnsi="Times New Roman"/>
      <w:i/>
      <w:iCs/>
      <w:color w:val="44546A" w:themeColor="text2"/>
      <w:sz w:val="18"/>
      <w:szCs w:val="18"/>
      <w:vertAlign w:val="superscript"/>
    </w:rPr>
  </w:style>
  <w:style w:type="paragraph" w:styleId="TOCHeading">
    <w:name w:val="TOC Heading"/>
    <w:basedOn w:val="Heading1"/>
    <w:next w:val="BodyText"/>
    <w:uiPriority w:val="39"/>
    <w:unhideWhenUsed/>
    <w:qFormat/>
    <w:rsid w:val="00D67326"/>
    <w:pPr>
      <w:outlineLvl w:val="9"/>
    </w:pPr>
  </w:style>
  <w:style w:type="character" w:customStyle="1" w:styleId="KeywordTok">
    <w:name w:val="KeywordTok"/>
    <w:basedOn w:val="VerbatimChar"/>
    <w:rsid w:val="00D67326"/>
    <w:rPr>
      <w:rFonts w:ascii="Consolas" w:hAnsi="Consolas"/>
      <w:b/>
      <w:i/>
      <w:iCs/>
      <w:color w:val="204A87"/>
      <w:sz w:val="18"/>
      <w:szCs w:val="18"/>
      <w:shd w:val="clear" w:color="auto" w:fill="F8F8F8"/>
    </w:rPr>
  </w:style>
  <w:style w:type="character" w:customStyle="1" w:styleId="DataTypeTok">
    <w:name w:val="DataTypeTok"/>
    <w:basedOn w:val="VerbatimChar"/>
    <w:rsid w:val="00D67326"/>
    <w:rPr>
      <w:rFonts w:ascii="Consolas" w:hAnsi="Consolas"/>
      <w:i/>
      <w:iCs/>
      <w:color w:val="204A87"/>
      <w:sz w:val="18"/>
      <w:szCs w:val="18"/>
      <w:shd w:val="clear" w:color="auto" w:fill="F8F8F8"/>
    </w:rPr>
  </w:style>
  <w:style w:type="character" w:customStyle="1" w:styleId="DecValTok">
    <w:name w:val="DecValTok"/>
    <w:basedOn w:val="VerbatimChar"/>
    <w:rsid w:val="00D67326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BaseNTok">
    <w:name w:val="BaseNTok"/>
    <w:basedOn w:val="VerbatimChar"/>
    <w:rsid w:val="00D67326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FloatTok">
    <w:name w:val="FloatTok"/>
    <w:basedOn w:val="VerbatimChar"/>
    <w:rsid w:val="00D67326"/>
    <w:rPr>
      <w:rFonts w:ascii="Consolas" w:hAnsi="Consolas"/>
      <w:i/>
      <w:iCs/>
      <w:color w:val="0000CF"/>
      <w:sz w:val="18"/>
      <w:szCs w:val="18"/>
      <w:shd w:val="clear" w:color="auto" w:fill="F8F8F8"/>
    </w:rPr>
  </w:style>
  <w:style w:type="character" w:customStyle="1" w:styleId="ConstantTok">
    <w:name w:val="ConstantTok"/>
    <w:basedOn w:val="VerbatimChar"/>
    <w:rsid w:val="00D67326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CharTok">
    <w:name w:val="CharTok"/>
    <w:basedOn w:val="VerbatimChar"/>
    <w:rsid w:val="00D67326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SpecialCharTok">
    <w:name w:val="SpecialCharTok"/>
    <w:basedOn w:val="VerbatimChar"/>
    <w:rsid w:val="00D67326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StringTok">
    <w:name w:val="StringTok"/>
    <w:basedOn w:val="VerbatimChar"/>
    <w:rsid w:val="00D67326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VerbatimStringTok">
    <w:name w:val="VerbatimStringTok"/>
    <w:basedOn w:val="VerbatimChar"/>
    <w:rsid w:val="00D67326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SpecialStringTok">
    <w:name w:val="SpecialStringTok"/>
    <w:basedOn w:val="VerbatimChar"/>
    <w:rsid w:val="00D67326"/>
    <w:rPr>
      <w:rFonts w:ascii="Consolas" w:hAnsi="Consolas"/>
      <w:i/>
      <w:iCs/>
      <w:color w:val="4E9A06"/>
      <w:sz w:val="18"/>
      <w:szCs w:val="18"/>
      <w:shd w:val="clear" w:color="auto" w:fill="F8F8F8"/>
    </w:rPr>
  </w:style>
  <w:style w:type="character" w:customStyle="1" w:styleId="ImportTok">
    <w:name w:val="ImportTok"/>
    <w:basedOn w:val="VerbatimChar"/>
    <w:rsid w:val="00D67326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CommentTok">
    <w:name w:val="CommentTok"/>
    <w:basedOn w:val="VerbatimChar"/>
    <w:rsid w:val="00D67326"/>
    <w:rPr>
      <w:rFonts w:ascii="Consolas" w:hAnsi="Consolas"/>
      <w:i w:val="0"/>
      <w:iCs/>
      <w:color w:val="8F5902"/>
      <w:sz w:val="18"/>
      <w:szCs w:val="18"/>
      <w:shd w:val="clear" w:color="auto" w:fill="F8F8F8"/>
    </w:rPr>
  </w:style>
  <w:style w:type="character" w:customStyle="1" w:styleId="DocumentationTok">
    <w:name w:val="DocumentationTok"/>
    <w:basedOn w:val="VerbatimChar"/>
    <w:rsid w:val="00D67326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AnnotationTok">
    <w:name w:val="AnnotationTok"/>
    <w:basedOn w:val="VerbatimChar"/>
    <w:rsid w:val="00D67326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CommentVarTok">
    <w:name w:val="CommentVarTok"/>
    <w:basedOn w:val="VerbatimChar"/>
    <w:rsid w:val="00D67326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OtherTok">
    <w:name w:val="OtherTok"/>
    <w:basedOn w:val="VerbatimChar"/>
    <w:rsid w:val="00D67326"/>
    <w:rPr>
      <w:rFonts w:ascii="Consolas" w:hAnsi="Consolas"/>
      <w:i/>
      <w:iCs/>
      <w:color w:val="8F5902"/>
      <w:sz w:val="18"/>
      <w:szCs w:val="18"/>
      <w:shd w:val="clear" w:color="auto" w:fill="F8F8F8"/>
    </w:rPr>
  </w:style>
  <w:style w:type="character" w:customStyle="1" w:styleId="FunctionTok">
    <w:name w:val="FunctionTok"/>
    <w:basedOn w:val="VerbatimChar"/>
    <w:rsid w:val="00D67326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VariableTok">
    <w:name w:val="VariableTok"/>
    <w:basedOn w:val="VerbatimChar"/>
    <w:rsid w:val="00D67326"/>
    <w:rPr>
      <w:rFonts w:ascii="Consolas" w:hAnsi="Consolas"/>
      <w:i/>
      <w:iCs/>
      <w:color w:val="000000"/>
      <w:sz w:val="18"/>
      <w:szCs w:val="18"/>
      <w:shd w:val="clear" w:color="auto" w:fill="F8F8F8"/>
    </w:rPr>
  </w:style>
  <w:style w:type="character" w:customStyle="1" w:styleId="ControlFlowTok">
    <w:name w:val="ControlFlowTok"/>
    <w:basedOn w:val="VerbatimChar"/>
    <w:rsid w:val="00D67326"/>
    <w:rPr>
      <w:rFonts w:ascii="Consolas" w:hAnsi="Consolas"/>
      <w:b/>
      <w:i/>
      <w:iCs/>
      <w:color w:val="204A87"/>
      <w:sz w:val="18"/>
      <w:szCs w:val="18"/>
      <w:shd w:val="clear" w:color="auto" w:fill="F8F8F8"/>
    </w:rPr>
  </w:style>
  <w:style w:type="character" w:customStyle="1" w:styleId="OperatorTok">
    <w:name w:val="OperatorTok"/>
    <w:basedOn w:val="VerbatimChar"/>
    <w:rsid w:val="00D67326"/>
    <w:rPr>
      <w:rFonts w:ascii="Consolas" w:hAnsi="Consolas"/>
      <w:b/>
      <w:i/>
      <w:iCs/>
      <w:color w:val="CE5C00"/>
      <w:sz w:val="18"/>
      <w:szCs w:val="18"/>
      <w:shd w:val="clear" w:color="auto" w:fill="F8F8F8"/>
    </w:rPr>
  </w:style>
  <w:style w:type="character" w:customStyle="1" w:styleId="BuiltInTok">
    <w:name w:val="BuiltInTok"/>
    <w:basedOn w:val="VerbatimChar"/>
    <w:rsid w:val="00D67326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ExtensionTok">
    <w:name w:val="ExtensionTok"/>
    <w:basedOn w:val="VerbatimChar"/>
    <w:rsid w:val="00D67326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PreprocessorTok">
    <w:name w:val="PreprocessorTok"/>
    <w:basedOn w:val="VerbatimChar"/>
    <w:rsid w:val="00D67326"/>
    <w:rPr>
      <w:rFonts w:ascii="Consolas" w:hAnsi="Consolas"/>
      <w:i w:val="0"/>
      <w:iCs/>
      <w:color w:val="8F5902"/>
      <w:sz w:val="18"/>
      <w:szCs w:val="18"/>
      <w:shd w:val="clear" w:color="auto" w:fill="F8F8F8"/>
    </w:rPr>
  </w:style>
  <w:style w:type="character" w:customStyle="1" w:styleId="AttributeTok">
    <w:name w:val="AttributeTok"/>
    <w:basedOn w:val="VerbatimChar"/>
    <w:rsid w:val="00D67326"/>
    <w:rPr>
      <w:rFonts w:ascii="Consolas" w:hAnsi="Consolas"/>
      <w:i/>
      <w:iCs/>
      <w:color w:val="C4A000"/>
      <w:sz w:val="18"/>
      <w:szCs w:val="18"/>
      <w:shd w:val="clear" w:color="auto" w:fill="F8F8F8"/>
    </w:rPr>
  </w:style>
  <w:style w:type="character" w:customStyle="1" w:styleId="RegionMarkerTok">
    <w:name w:val="RegionMarkerTok"/>
    <w:basedOn w:val="VerbatimChar"/>
    <w:rsid w:val="00D67326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customStyle="1" w:styleId="InformationTok">
    <w:name w:val="InformationTok"/>
    <w:basedOn w:val="VerbatimChar"/>
    <w:rsid w:val="00D67326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WarningTok">
    <w:name w:val="WarningTok"/>
    <w:basedOn w:val="VerbatimChar"/>
    <w:rsid w:val="00D67326"/>
    <w:rPr>
      <w:rFonts w:ascii="Consolas" w:hAnsi="Consolas"/>
      <w:b/>
      <w:i w:val="0"/>
      <w:iCs/>
      <w:color w:val="8F5902"/>
      <w:sz w:val="18"/>
      <w:szCs w:val="18"/>
      <w:shd w:val="clear" w:color="auto" w:fill="F8F8F8"/>
    </w:rPr>
  </w:style>
  <w:style w:type="character" w:customStyle="1" w:styleId="AlertTok">
    <w:name w:val="AlertTok"/>
    <w:basedOn w:val="VerbatimChar"/>
    <w:rsid w:val="00D67326"/>
    <w:rPr>
      <w:rFonts w:ascii="Consolas" w:hAnsi="Consolas"/>
      <w:i/>
      <w:iCs/>
      <w:color w:val="EF2929"/>
      <w:sz w:val="18"/>
      <w:szCs w:val="18"/>
      <w:shd w:val="clear" w:color="auto" w:fill="F8F8F8"/>
    </w:rPr>
  </w:style>
  <w:style w:type="character" w:customStyle="1" w:styleId="ErrorTok">
    <w:name w:val="ErrorTok"/>
    <w:basedOn w:val="VerbatimChar"/>
    <w:rsid w:val="00D67326"/>
    <w:rPr>
      <w:rFonts w:ascii="Consolas" w:hAnsi="Consolas"/>
      <w:b/>
      <w:i/>
      <w:iCs/>
      <w:color w:val="A40000"/>
      <w:sz w:val="18"/>
      <w:szCs w:val="18"/>
      <w:shd w:val="clear" w:color="auto" w:fill="F8F8F8"/>
    </w:rPr>
  </w:style>
  <w:style w:type="character" w:customStyle="1" w:styleId="NormalTok">
    <w:name w:val="NormalTok"/>
    <w:basedOn w:val="VerbatimChar"/>
    <w:rsid w:val="00D67326"/>
    <w:rPr>
      <w:rFonts w:ascii="Consolas" w:hAnsi="Consolas"/>
      <w:i/>
      <w:iCs/>
      <w:color w:val="44546A" w:themeColor="text2"/>
      <w:sz w:val="18"/>
      <w:szCs w:val="18"/>
      <w:shd w:val="clear" w:color="auto" w:fill="F8F8F8"/>
    </w:rPr>
  </w:style>
  <w:style w:type="character" w:styleId="FollowedHyperlink">
    <w:name w:val="FollowedHyperlink"/>
    <w:basedOn w:val="DefaultParagraphFont"/>
    <w:uiPriority w:val="99"/>
    <w:semiHidden/>
    <w:unhideWhenUsed/>
    <w:rsid w:val="00D67326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D673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  <w:style w:type="character" w:customStyle="1" w:styleId="period">
    <w:name w:val="period"/>
    <w:basedOn w:val="DefaultParagraphFont"/>
    <w:rsid w:val="00D67326"/>
  </w:style>
  <w:style w:type="character" w:customStyle="1" w:styleId="cit">
    <w:name w:val="cit"/>
    <w:basedOn w:val="DefaultParagraphFont"/>
    <w:rsid w:val="00D67326"/>
  </w:style>
  <w:style w:type="character" w:customStyle="1" w:styleId="citation-doi">
    <w:name w:val="citation-doi"/>
    <w:basedOn w:val="DefaultParagraphFont"/>
    <w:rsid w:val="00D67326"/>
  </w:style>
  <w:style w:type="character" w:customStyle="1" w:styleId="authors-list-item">
    <w:name w:val="authors-list-item"/>
    <w:basedOn w:val="DefaultParagraphFont"/>
    <w:rsid w:val="00D67326"/>
  </w:style>
  <w:style w:type="character" w:customStyle="1" w:styleId="author-sup-separator">
    <w:name w:val="author-sup-separator"/>
    <w:basedOn w:val="DefaultParagraphFont"/>
    <w:rsid w:val="00D67326"/>
  </w:style>
  <w:style w:type="character" w:customStyle="1" w:styleId="comma">
    <w:name w:val="comma"/>
    <w:basedOn w:val="DefaultParagraphFont"/>
    <w:rsid w:val="00D67326"/>
  </w:style>
  <w:style w:type="paragraph" w:customStyle="1" w:styleId="EndNoteBibliographyTitle">
    <w:name w:val="EndNote Bibliography Title"/>
    <w:basedOn w:val="Normal"/>
    <w:link w:val="EndNoteBibliographyTitleChar"/>
    <w:rsid w:val="00D67326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67326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D67326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67326"/>
    <w:rPr>
      <w:rFonts w:ascii="Times New Roman" w:hAnsi="Times New Roman" w:cs="Times New Roman"/>
      <w:noProof/>
      <w:sz w:val="24"/>
    </w:rPr>
  </w:style>
  <w:style w:type="paragraph" w:styleId="Revision">
    <w:name w:val="Revision"/>
    <w:hidden/>
    <w:uiPriority w:val="99"/>
    <w:semiHidden/>
    <w:rsid w:val="00D6732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82B3C-A0A6-45F9-90C3-A56A8E8E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9720</Words>
  <Characters>55404</Characters>
  <Application>Microsoft Office Word</Application>
  <DocSecurity>0</DocSecurity>
  <Lines>461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Oleske, Denise M</dc:creator>
  <cp:keywords/>
  <dc:description/>
  <cp:lastModifiedBy>Hilary Wong</cp:lastModifiedBy>
  <cp:revision>4</cp:revision>
  <dcterms:created xsi:type="dcterms:W3CDTF">2021-06-11T12:41:00Z</dcterms:created>
  <dcterms:modified xsi:type="dcterms:W3CDTF">2021-06-11T12:50:00Z</dcterms:modified>
</cp:coreProperties>
</file>