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35F70" w14:textId="77777777" w:rsidR="00311616" w:rsidRPr="0027554B" w:rsidRDefault="00311616" w:rsidP="00311616">
      <w:pPr>
        <w:pStyle w:val="Heading1"/>
      </w:pPr>
      <w:r>
        <w:t>S</w:t>
      </w:r>
      <w:r w:rsidRPr="0027554B">
        <w:t>upplementary information</w:t>
      </w:r>
    </w:p>
    <w:p w14:paraId="59812B38" w14:textId="0129B819" w:rsidR="00311616" w:rsidRDefault="00311616" w:rsidP="000736C3">
      <w:pPr>
        <w:pStyle w:val="Caption"/>
      </w:pPr>
      <w:bookmarkStart w:id="0" w:name="_Hlk55883999"/>
      <w:r w:rsidRPr="009667FF">
        <w:t>Supplementary Fig</w:t>
      </w:r>
      <w:r w:rsidR="00693A33">
        <w:t>.</w:t>
      </w:r>
      <w:r w:rsidRPr="009667FF">
        <w:t xml:space="preserve"> 1. </w:t>
      </w:r>
      <w:r w:rsidR="00693A33">
        <w:tab/>
      </w:r>
      <w:r w:rsidRPr="009667FF">
        <w:t>Study flow diagram and different analysis datasets according to persistence on liraglutide</w:t>
      </w:r>
      <w:r w:rsidR="000736C3">
        <w:t>.</w:t>
      </w:r>
      <w:r w:rsidRPr="009667FF">
        <w:t xml:space="preserve"> </w:t>
      </w:r>
    </w:p>
    <w:p w14:paraId="3F45CCCB" w14:textId="2BC9410C" w:rsidR="00DA327B" w:rsidRDefault="007446A3" w:rsidP="00DA327B">
      <w:pPr>
        <w:rPr>
          <w:lang w:val="en-GB" w:eastAsia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37A2D5C" wp14:editId="657080AC">
            <wp:simplePos x="0" y="0"/>
            <wp:positionH relativeFrom="column">
              <wp:posOffset>-337820</wp:posOffset>
            </wp:positionH>
            <wp:positionV relativeFrom="paragraph">
              <wp:posOffset>241300</wp:posOffset>
            </wp:positionV>
            <wp:extent cx="6641212" cy="3409950"/>
            <wp:effectExtent l="0" t="0" r="7620" b="0"/>
            <wp:wrapTight wrapText="bothSides">
              <wp:wrapPolygon edited="0">
                <wp:start x="0" y="0"/>
                <wp:lineTo x="0" y="21479"/>
                <wp:lineTo x="21563" y="21479"/>
                <wp:lineTo x="21563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6" r="1174" b="4704"/>
                    <a:stretch/>
                  </pic:blipFill>
                  <pic:spPr bwMode="auto">
                    <a:xfrm>
                      <a:off x="0" y="0"/>
                      <a:ext cx="6641212" cy="3409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4901E8F" w14:textId="27921F58" w:rsidR="00311616" w:rsidRPr="00997818" w:rsidRDefault="00311616" w:rsidP="00311616">
      <w:pPr>
        <w:rPr>
          <w:lang w:val="en-GB" w:eastAsia="en-GB"/>
        </w:rPr>
      </w:pPr>
    </w:p>
    <w:p w14:paraId="37F13EA6" w14:textId="2EE7E66C" w:rsidR="00311616" w:rsidRPr="00EF1958" w:rsidRDefault="00311616" w:rsidP="00311616">
      <w:pPr>
        <w:rPr>
          <w:sz w:val="20"/>
          <w:szCs w:val="20"/>
          <w:lang w:val="en-US"/>
        </w:rPr>
      </w:pPr>
      <w:proofErr w:type="spellStart"/>
      <w:r w:rsidRPr="00EF1958">
        <w:rPr>
          <w:vertAlign w:val="superscript"/>
          <w:lang w:val="en-US"/>
        </w:rPr>
        <w:t>a</w:t>
      </w:r>
      <w:r w:rsidRPr="00EF1958">
        <w:rPr>
          <w:sz w:val="20"/>
          <w:szCs w:val="20"/>
          <w:lang w:val="en-US"/>
        </w:rPr>
        <w:t>After</w:t>
      </w:r>
      <w:proofErr w:type="spellEnd"/>
      <w:r w:rsidRPr="00EF1958">
        <w:rPr>
          <w:sz w:val="20"/>
          <w:szCs w:val="20"/>
          <w:lang w:val="en-US"/>
        </w:rPr>
        <w:t xml:space="preserve"> start of liraglutide treatment (index date)</w:t>
      </w:r>
      <w:r w:rsidR="00133BCC">
        <w:rPr>
          <w:sz w:val="20"/>
          <w:szCs w:val="20"/>
          <w:lang w:val="en-US"/>
        </w:rPr>
        <w:t>.</w:t>
      </w:r>
      <w:r w:rsidRPr="007032FA">
        <w:rPr>
          <w:noProof/>
          <w:lang w:val="en-US"/>
        </w:rPr>
        <w:t xml:space="preserve"> </w:t>
      </w:r>
    </w:p>
    <w:p w14:paraId="3CFD32F5" w14:textId="0D59BBA2" w:rsidR="00311616" w:rsidRPr="00F93716" w:rsidRDefault="00311616" w:rsidP="00311616">
      <w:pPr>
        <w:pStyle w:val="FootnoteText"/>
        <w:rPr>
          <w:lang w:val="en-US"/>
        </w:rPr>
      </w:pPr>
      <w:r w:rsidRPr="00F93716">
        <w:rPr>
          <w:lang w:val="en-US"/>
        </w:rPr>
        <w:t>GLP-1</w:t>
      </w:r>
      <w:r>
        <w:rPr>
          <w:lang w:val="en-US"/>
        </w:rPr>
        <w:t>,</w:t>
      </w:r>
      <w:r w:rsidRPr="00F93716">
        <w:rPr>
          <w:lang w:val="en-US"/>
        </w:rPr>
        <w:t xml:space="preserve"> glucagon-like peptide-1</w:t>
      </w:r>
      <w:r w:rsidR="00133BCC">
        <w:rPr>
          <w:lang w:val="en-US"/>
        </w:rPr>
        <w:t>.</w:t>
      </w:r>
    </w:p>
    <w:p w14:paraId="5898B3E0" w14:textId="77777777" w:rsidR="00311616" w:rsidRPr="00EF1958" w:rsidRDefault="00311616" w:rsidP="00311616">
      <w:pPr>
        <w:rPr>
          <w:lang w:val="en-US"/>
        </w:rPr>
      </w:pPr>
    </w:p>
    <w:bookmarkEnd w:id="0"/>
    <w:p w14:paraId="75396E2A" w14:textId="77777777" w:rsidR="00311616" w:rsidRPr="005152E5" w:rsidRDefault="00311616" w:rsidP="00311616">
      <w:pPr>
        <w:rPr>
          <w:lang w:val="en-US"/>
        </w:rPr>
      </w:pPr>
    </w:p>
    <w:p w14:paraId="0FA55CF0" w14:textId="047775A8" w:rsidR="004D0608" w:rsidRPr="00AB3D81" w:rsidRDefault="004D0608" w:rsidP="00311616">
      <w:pPr>
        <w:suppressLineNumbers/>
        <w:spacing w:after="120" w:line="360" w:lineRule="auto"/>
        <w:rPr>
          <w:lang w:val="en-GB"/>
        </w:rPr>
      </w:pPr>
    </w:p>
    <w:sectPr w:rsidR="004D0608" w:rsidRPr="00AB3D81" w:rsidSect="00962DBE">
      <w:footerReference w:type="defaul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6CE6E" w14:textId="77777777" w:rsidR="003F7B4F" w:rsidRDefault="003F7B4F" w:rsidP="001B170B">
      <w:pPr>
        <w:spacing w:after="0" w:line="240" w:lineRule="auto"/>
      </w:pPr>
      <w:r>
        <w:separator/>
      </w:r>
    </w:p>
  </w:endnote>
  <w:endnote w:type="continuationSeparator" w:id="0">
    <w:p w14:paraId="19199B11" w14:textId="77777777" w:rsidR="003F7B4F" w:rsidRDefault="003F7B4F" w:rsidP="001B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04EB5" w14:textId="77777777" w:rsidR="003F7B4F" w:rsidRDefault="003F7B4F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Pr="00A305F8">
      <w:rPr>
        <w:noProof/>
        <w:lang w:val="de-DE"/>
      </w:rPr>
      <w:t>7</w:t>
    </w:r>
    <w:r>
      <w:fldChar w:fldCharType="end"/>
    </w:r>
  </w:p>
  <w:p w14:paraId="06B828EF" w14:textId="77777777" w:rsidR="003F7B4F" w:rsidRDefault="003F7B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FD06B" w14:textId="77777777" w:rsidR="003F7B4F" w:rsidRDefault="003F7B4F" w:rsidP="001B170B">
      <w:pPr>
        <w:spacing w:after="0" w:line="240" w:lineRule="auto"/>
      </w:pPr>
      <w:r>
        <w:separator/>
      </w:r>
    </w:p>
  </w:footnote>
  <w:footnote w:type="continuationSeparator" w:id="0">
    <w:p w14:paraId="0A573E6E" w14:textId="77777777" w:rsidR="003F7B4F" w:rsidRDefault="003F7B4F" w:rsidP="001B1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B007AA9"/>
    <w:multiLevelType w:val="hybridMultilevel"/>
    <w:tmpl w:val="E826C33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2FAB683"/>
    <w:multiLevelType w:val="hybridMultilevel"/>
    <w:tmpl w:val="74CB2D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89"/>
    <w:multiLevelType w:val="singleLevel"/>
    <w:tmpl w:val="6C72B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2C41B3"/>
    <w:multiLevelType w:val="hybridMultilevel"/>
    <w:tmpl w:val="355EBF7C"/>
    <w:lvl w:ilvl="0" w:tplc="01ECFC7E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1C1D1E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A660C4"/>
    <w:multiLevelType w:val="hybridMultilevel"/>
    <w:tmpl w:val="84EA7444"/>
    <w:lvl w:ilvl="0" w:tplc="1430BA2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B64461"/>
    <w:multiLevelType w:val="hybridMultilevel"/>
    <w:tmpl w:val="36F4B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BF36A8"/>
    <w:multiLevelType w:val="hybridMultilevel"/>
    <w:tmpl w:val="FFDE6DEE"/>
    <w:lvl w:ilvl="0" w:tplc="AA6EA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0A0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DC1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86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886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DC1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80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083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F69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9C575F2"/>
    <w:multiLevelType w:val="hybridMultilevel"/>
    <w:tmpl w:val="096857CE"/>
    <w:lvl w:ilvl="0" w:tplc="EBE8A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387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AAC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FE9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E47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8CA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9AA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C2F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D61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D881198"/>
    <w:multiLevelType w:val="hybridMultilevel"/>
    <w:tmpl w:val="805833EC"/>
    <w:lvl w:ilvl="0" w:tplc="2B3269DC">
      <w:numFmt w:val="bullet"/>
      <w:lvlText w:val="&gt;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42BDB"/>
    <w:multiLevelType w:val="hybridMultilevel"/>
    <w:tmpl w:val="7B981916"/>
    <w:lvl w:ilvl="0" w:tplc="B046F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3C8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4CE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FC3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408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EC2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FAD8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A6D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1E7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3CE5C17"/>
    <w:multiLevelType w:val="multilevel"/>
    <w:tmpl w:val="4F6EA19A"/>
    <w:lvl w:ilvl="0">
      <w:start w:val="1"/>
      <w:numFmt w:val="bullet"/>
      <w:lvlText w:val=""/>
      <w:lvlJc w:val="left"/>
      <w:pPr>
        <w:ind w:left="2484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Arial" w:hAnsi="Arial" w:hint="default"/>
        <w:color w:val="auto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1" w15:restartNumberingAfterBreak="0">
    <w:nsid w:val="2C8C31F5"/>
    <w:multiLevelType w:val="hybridMultilevel"/>
    <w:tmpl w:val="7E46A7DA"/>
    <w:lvl w:ilvl="0" w:tplc="6936A2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321C7"/>
    <w:multiLevelType w:val="multilevel"/>
    <w:tmpl w:val="DAFEBE6C"/>
    <w:styleLink w:val="Style1"/>
    <w:lvl w:ilvl="0">
      <w:numFmt w:val="bullet"/>
      <w:lvlText w:val="•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1077" w:hanging="363"/>
      </w:pPr>
      <w:rPr>
        <w:rFonts w:ascii="Arial" w:hAnsi="Arial" w:hint="default"/>
        <w:color w:val="auto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abstractNum w:abstractNumId="13" w15:restartNumberingAfterBreak="0">
    <w:nsid w:val="35A7041F"/>
    <w:multiLevelType w:val="hybridMultilevel"/>
    <w:tmpl w:val="2E2E18B8"/>
    <w:lvl w:ilvl="0" w:tplc="0E58AD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75B25"/>
    <w:multiLevelType w:val="hybridMultilevel"/>
    <w:tmpl w:val="483C746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F6703"/>
    <w:multiLevelType w:val="hybridMultilevel"/>
    <w:tmpl w:val="3C202800"/>
    <w:lvl w:ilvl="0" w:tplc="16AAB6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52EAE"/>
    <w:multiLevelType w:val="multilevel"/>
    <w:tmpl w:val="DB4C8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661834"/>
    <w:multiLevelType w:val="hybridMultilevel"/>
    <w:tmpl w:val="5E42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7681A"/>
    <w:multiLevelType w:val="hybridMultilevel"/>
    <w:tmpl w:val="E46CA35C"/>
    <w:lvl w:ilvl="0" w:tplc="B53896E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F5D84"/>
    <w:multiLevelType w:val="hybridMultilevel"/>
    <w:tmpl w:val="1DE65B60"/>
    <w:lvl w:ilvl="0" w:tplc="5AF01B2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D2849"/>
    <w:multiLevelType w:val="hybridMultilevel"/>
    <w:tmpl w:val="58E24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1B5C9E"/>
    <w:multiLevelType w:val="hybridMultilevel"/>
    <w:tmpl w:val="B3E25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D7CEB"/>
    <w:multiLevelType w:val="hybridMultilevel"/>
    <w:tmpl w:val="18F4B79C"/>
    <w:lvl w:ilvl="0" w:tplc="52E81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983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0C5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1C3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F26A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1A4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504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74B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BCF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D4C6E4F"/>
    <w:multiLevelType w:val="hybridMultilevel"/>
    <w:tmpl w:val="C7AED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7F1C79"/>
    <w:multiLevelType w:val="hybridMultilevel"/>
    <w:tmpl w:val="E5B27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714698"/>
    <w:multiLevelType w:val="hybridMultilevel"/>
    <w:tmpl w:val="1968EB08"/>
    <w:lvl w:ilvl="0" w:tplc="4D6484B8">
      <w:start w:val="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C202FE"/>
    <w:multiLevelType w:val="hybridMultilevel"/>
    <w:tmpl w:val="A2F05052"/>
    <w:lvl w:ilvl="0" w:tplc="4316FE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C6EFE"/>
    <w:multiLevelType w:val="hybridMultilevel"/>
    <w:tmpl w:val="BDA4C26C"/>
    <w:lvl w:ilvl="0" w:tplc="1430BA2A">
      <w:start w:val="2"/>
      <w:numFmt w:val="bullet"/>
      <w:lvlText w:val="-"/>
      <w:lvlJc w:val="left"/>
      <w:pPr>
        <w:ind w:left="779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8" w15:restartNumberingAfterBreak="0">
    <w:nsid w:val="6DF10FD7"/>
    <w:multiLevelType w:val="hybridMultilevel"/>
    <w:tmpl w:val="F8A6A804"/>
    <w:lvl w:ilvl="0" w:tplc="1158DD7A">
      <w:start w:val="1"/>
      <w:numFmt w:val="bullet"/>
      <w:pStyle w:val="Bulletpoints5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E563391"/>
    <w:multiLevelType w:val="hybridMultilevel"/>
    <w:tmpl w:val="F7FABA0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77701D"/>
    <w:multiLevelType w:val="hybridMultilevel"/>
    <w:tmpl w:val="CD48CCE6"/>
    <w:lvl w:ilvl="0" w:tplc="536E2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162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5CA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225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E0F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A67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0C6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EE0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7A3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47B673C"/>
    <w:multiLevelType w:val="hybridMultilevel"/>
    <w:tmpl w:val="C562E508"/>
    <w:lvl w:ilvl="0" w:tplc="EB6AF63C">
      <w:start w:val="1"/>
      <w:numFmt w:val="decimal"/>
      <w:pStyle w:val="Reference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734F36"/>
    <w:multiLevelType w:val="hybridMultilevel"/>
    <w:tmpl w:val="1E6ED0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61120B"/>
    <w:multiLevelType w:val="multilevel"/>
    <w:tmpl w:val="C6EE1BA4"/>
    <w:lvl w:ilvl="0">
      <w:start w:val="1"/>
      <w:numFmt w:val="decimal"/>
      <w:lvlText w:val="Section %1.0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8"/>
  </w:num>
  <w:num w:numId="2">
    <w:abstractNumId w:val="32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1"/>
  </w:num>
  <w:num w:numId="6">
    <w:abstractNumId w:val="2"/>
  </w:num>
  <w:num w:numId="7">
    <w:abstractNumId w:val="10"/>
  </w:num>
  <w:num w:numId="8">
    <w:abstractNumId w:val="12"/>
  </w:num>
  <w:num w:numId="9">
    <w:abstractNumId w:val="21"/>
  </w:num>
  <w:num w:numId="10">
    <w:abstractNumId w:val="26"/>
  </w:num>
  <w:num w:numId="11">
    <w:abstractNumId w:val="3"/>
  </w:num>
  <w:num w:numId="12">
    <w:abstractNumId w:val="9"/>
  </w:num>
  <w:num w:numId="13">
    <w:abstractNumId w:val="6"/>
  </w:num>
  <w:num w:numId="14">
    <w:abstractNumId w:val="18"/>
  </w:num>
  <w:num w:numId="15">
    <w:abstractNumId w:val="7"/>
  </w:num>
  <w:num w:numId="16">
    <w:abstractNumId w:val="22"/>
  </w:num>
  <w:num w:numId="17">
    <w:abstractNumId w:val="25"/>
  </w:num>
  <w:num w:numId="18">
    <w:abstractNumId w:val="20"/>
  </w:num>
  <w:num w:numId="19">
    <w:abstractNumId w:val="1"/>
  </w:num>
  <w:num w:numId="20">
    <w:abstractNumId w:val="0"/>
  </w:num>
  <w:num w:numId="21">
    <w:abstractNumId w:val="23"/>
  </w:num>
  <w:num w:numId="22">
    <w:abstractNumId w:val="30"/>
  </w:num>
  <w:num w:numId="23">
    <w:abstractNumId w:val="8"/>
  </w:num>
  <w:num w:numId="24">
    <w:abstractNumId w:val="24"/>
  </w:num>
  <w:num w:numId="25">
    <w:abstractNumId w:val="5"/>
  </w:num>
  <w:num w:numId="26">
    <w:abstractNumId w:val="33"/>
  </w:num>
  <w:num w:numId="27">
    <w:abstractNumId w:val="17"/>
  </w:num>
  <w:num w:numId="28">
    <w:abstractNumId w:val="11"/>
  </w:num>
  <w:num w:numId="29">
    <w:abstractNumId w:val="4"/>
  </w:num>
  <w:num w:numId="30">
    <w:abstractNumId w:val="27"/>
  </w:num>
  <w:num w:numId="31">
    <w:abstractNumId w:val="29"/>
  </w:num>
  <w:num w:numId="32">
    <w:abstractNumId w:val="14"/>
  </w:num>
  <w:num w:numId="33">
    <w:abstractNumId w:val="1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square bracket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wx9afx2mew9rae02z4vt5f3zfazpfzedrev&quot;&gt;NDSK056_library&lt;record-ids&gt;&lt;item&gt;1&lt;/item&gt;&lt;item&gt;2&lt;/item&gt;&lt;item&gt;3&lt;/item&gt;&lt;item&gt;4&lt;/item&gt;&lt;item&gt;5&lt;/item&gt;&lt;item&gt;6&lt;/item&gt;&lt;item&gt;8&lt;/item&gt;&lt;item&gt;9&lt;/item&gt;&lt;item&gt;11&lt;/item&gt;&lt;item&gt;12&lt;/item&gt;&lt;item&gt;13&lt;/item&gt;&lt;item&gt;14&lt;/item&gt;&lt;item&gt;16&lt;/item&gt;&lt;item&gt;17&lt;/item&gt;&lt;item&gt;22&lt;/item&gt;&lt;item&gt;30&lt;/item&gt;&lt;item&gt;42&lt;/item&gt;&lt;item&gt;43&lt;/item&gt;&lt;item&gt;57&lt;/item&gt;&lt;item&gt;79&lt;/item&gt;&lt;item&gt;80&lt;/item&gt;&lt;item&gt;81&lt;/item&gt;&lt;item&gt;82&lt;/item&gt;&lt;item&gt;83&lt;/item&gt;&lt;item&gt;84&lt;/item&gt;&lt;/record-ids&gt;&lt;/item&gt;&lt;/Libraries&gt;"/>
  </w:docVars>
  <w:rsids>
    <w:rsidRoot w:val="00446204"/>
    <w:rsid w:val="00006953"/>
    <w:rsid w:val="00010278"/>
    <w:rsid w:val="00015D91"/>
    <w:rsid w:val="000277F1"/>
    <w:rsid w:val="00030ED4"/>
    <w:rsid w:val="000450B2"/>
    <w:rsid w:val="000477ED"/>
    <w:rsid w:val="00050A28"/>
    <w:rsid w:val="00053CED"/>
    <w:rsid w:val="000617C1"/>
    <w:rsid w:val="000633D3"/>
    <w:rsid w:val="00067B8C"/>
    <w:rsid w:val="00072D44"/>
    <w:rsid w:val="000736C3"/>
    <w:rsid w:val="000A2ABD"/>
    <w:rsid w:val="000A66D5"/>
    <w:rsid w:val="000C28AF"/>
    <w:rsid w:val="000C4CA5"/>
    <w:rsid w:val="000E3D51"/>
    <w:rsid w:val="001007C1"/>
    <w:rsid w:val="00101C02"/>
    <w:rsid w:val="00110AB6"/>
    <w:rsid w:val="0012261C"/>
    <w:rsid w:val="00126AAC"/>
    <w:rsid w:val="00133297"/>
    <w:rsid w:val="00133BCC"/>
    <w:rsid w:val="001372B0"/>
    <w:rsid w:val="00141F4D"/>
    <w:rsid w:val="00144A6F"/>
    <w:rsid w:val="00154370"/>
    <w:rsid w:val="001645B4"/>
    <w:rsid w:val="00167A63"/>
    <w:rsid w:val="00174887"/>
    <w:rsid w:val="00175CA7"/>
    <w:rsid w:val="00176FF1"/>
    <w:rsid w:val="001854E9"/>
    <w:rsid w:val="00191183"/>
    <w:rsid w:val="00196807"/>
    <w:rsid w:val="001B170B"/>
    <w:rsid w:val="001B28BA"/>
    <w:rsid w:val="001B60AC"/>
    <w:rsid w:val="001C0027"/>
    <w:rsid w:val="001E161F"/>
    <w:rsid w:val="001F35D9"/>
    <w:rsid w:val="001F4237"/>
    <w:rsid w:val="001F5639"/>
    <w:rsid w:val="002002AB"/>
    <w:rsid w:val="00210168"/>
    <w:rsid w:val="00223BE6"/>
    <w:rsid w:val="00226CB7"/>
    <w:rsid w:val="00227A9F"/>
    <w:rsid w:val="00244148"/>
    <w:rsid w:val="0024761F"/>
    <w:rsid w:val="0025110E"/>
    <w:rsid w:val="00270B38"/>
    <w:rsid w:val="00273499"/>
    <w:rsid w:val="002741DC"/>
    <w:rsid w:val="002744E7"/>
    <w:rsid w:val="002764A9"/>
    <w:rsid w:val="002773C6"/>
    <w:rsid w:val="00277C33"/>
    <w:rsid w:val="002840A5"/>
    <w:rsid w:val="00284D24"/>
    <w:rsid w:val="002905AD"/>
    <w:rsid w:val="00291011"/>
    <w:rsid w:val="002956C4"/>
    <w:rsid w:val="00297103"/>
    <w:rsid w:val="00297549"/>
    <w:rsid w:val="00297C04"/>
    <w:rsid w:val="002A06DE"/>
    <w:rsid w:val="002A3DF1"/>
    <w:rsid w:val="002A617F"/>
    <w:rsid w:val="002B5445"/>
    <w:rsid w:val="002C0847"/>
    <w:rsid w:val="002E3128"/>
    <w:rsid w:val="00301E24"/>
    <w:rsid w:val="00301F43"/>
    <w:rsid w:val="00302F53"/>
    <w:rsid w:val="00302FD8"/>
    <w:rsid w:val="00307114"/>
    <w:rsid w:val="00311616"/>
    <w:rsid w:val="003117B1"/>
    <w:rsid w:val="003237A7"/>
    <w:rsid w:val="00335BF5"/>
    <w:rsid w:val="00335F22"/>
    <w:rsid w:val="00346574"/>
    <w:rsid w:val="00350A3E"/>
    <w:rsid w:val="00354537"/>
    <w:rsid w:val="00356141"/>
    <w:rsid w:val="003824FD"/>
    <w:rsid w:val="00390DFE"/>
    <w:rsid w:val="00396B6E"/>
    <w:rsid w:val="003B60C4"/>
    <w:rsid w:val="003C14D8"/>
    <w:rsid w:val="003E0B6B"/>
    <w:rsid w:val="003E71A0"/>
    <w:rsid w:val="003F13E7"/>
    <w:rsid w:val="003F7B4F"/>
    <w:rsid w:val="00410B82"/>
    <w:rsid w:val="00412E3D"/>
    <w:rsid w:val="004272E1"/>
    <w:rsid w:val="00427B3E"/>
    <w:rsid w:val="0043279A"/>
    <w:rsid w:val="00434CE2"/>
    <w:rsid w:val="00437B28"/>
    <w:rsid w:val="00444A6A"/>
    <w:rsid w:val="00446204"/>
    <w:rsid w:val="004662FC"/>
    <w:rsid w:val="00471521"/>
    <w:rsid w:val="00477470"/>
    <w:rsid w:val="004A645D"/>
    <w:rsid w:val="004B414E"/>
    <w:rsid w:val="004C15CF"/>
    <w:rsid w:val="004C675C"/>
    <w:rsid w:val="004D0608"/>
    <w:rsid w:val="004E203B"/>
    <w:rsid w:val="004E5495"/>
    <w:rsid w:val="004E76C5"/>
    <w:rsid w:val="0050159F"/>
    <w:rsid w:val="00504C74"/>
    <w:rsid w:val="00515B08"/>
    <w:rsid w:val="00517806"/>
    <w:rsid w:val="00525C1B"/>
    <w:rsid w:val="00533EB6"/>
    <w:rsid w:val="0054241F"/>
    <w:rsid w:val="005616B9"/>
    <w:rsid w:val="00574D86"/>
    <w:rsid w:val="00575DB0"/>
    <w:rsid w:val="005910D9"/>
    <w:rsid w:val="00591BFC"/>
    <w:rsid w:val="00594B71"/>
    <w:rsid w:val="005968C9"/>
    <w:rsid w:val="005A1284"/>
    <w:rsid w:val="005A3362"/>
    <w:rsid w:val="005A4F7B"/>
    <w:rsid w:val="005B1D36"/>
    <w:rsid w:val="005D0E62"/>
    <w:rsid w:val="005D12A6"/>
    <w:rsid w:val="005D39DD"/>
    <w:rsid w:val="005E42E9"/>
    <w:rsid w:val="00615284"/>
    <w:rsid w:val="00616E34"/>
    <w:rsid w:val="00633FEA"/>
    <w:rsid w:val="00643AC5"/>
    <w:rsid w:val="00652A62"/>
    <w:rsid w:val="0065590C"/>
    <w:rsid w:val="00657A3D"/>
    <w:rsid w:val="00666BDC"/>
    <w:rsid w:val="006715A9"/>
    <w:rsid w:val="00672C8D"/>
    <w:rsid w:val="00673FF8"/>
    <w:rsid w:val="00681E1A"/>
    <w:rsid w:val="00687C52"/>
    <w:rsid w:val="00693A33"/>
    <w:rsid w:val="00696E80"/>
    <w:rsid w:val="006A165C"/>
    <w:rsid w:val="006B5AA1"/>
    <w:rsid w:val="006C5372"/>
    <w:rsid w:val="006D3C8F"/>
    <w:rsid w:val="006E4ED7"/>
    <w:rsid w:val="006E5143"/>
    <w:rsid w:val="006F0944"/>
    <w:rsid w:val="00702170"/>
    <w:rsid w:val="00713CBA"/>
    <w:rsid w:val="00721932"/>
    <w:rsid w:val="00736FC3"/>
    <w:rsid w:val="00742F97"/>
    <w:rsid w:val="007446A3"/>
    <w:rsid w:val="0074622E"/>
    <w:rsid w:val="007503C1"/>
    <w:rsid w:val="00753D16"/>
    <w:rsid w:val="00756753"/>
    <w:rsid w:val="00764D03"/>
    <w:rsid w:val="007866AF"/>
    <w:rsid w:val="0079637F"/>
    <w:rsid w:val="007A5088"/>
    <w:rsid w:val="007C7BD7"/>
    <w:rsid w:val="007D2F7C"/>
    <w:rsid w:val="007F176A"/>
    <w:rsid w:val="00814E01"/>
    <w:rsid w:val="00823CDE"/>
    <w:rsid w:val="00837D96"/>
    <w:rsid w:val="00847E57"/>
    <w:rsid w:val="00861F3F"/>
    <w:rsid w:val="008626D8"/>
    <w:rsid w:val="0087352C"/>
    <w:rsid w:val="00883730"/>
    <w:rsid w:val="00890EBF"/>
    <w:rsid w:val="008932FD"/>
    <w:rsid w:val="00893B21"/>
    <w:rsid w:val="008A3CF8"/>
    <w:rsid w:val="008A6AE2"/>
    <w:rsid w:val="008B1C5F"/>
    <w:rsid w:val="008B580D"/>
    <w:rsid w:val="008C6945"/>
    <w:rsid w:val="008C6B2B"/>
    <w:rsid w:val="008D0A4D"/>
    <w:rsid w:val="008E22EB"/>
    <w:rsid w:val="008F0343"/>
    <w:rsid w:val="0091035C"/>
    <w:rsid w:val="00914131"/>
    <w:rsid w:val="00915C92"/>
    <w:rsid w:val="009232D6"/>
    <w:rsid w:val="00936D66"/>
    <w:rsid w:val="00953252"/>
    <w:rsid w:val="0095346F"/>
    <w:rsid w:val="00962DBE"/>
    <w:rsid w:val="0096500A"/>
    <w:rsid w:val="0096687E"/>
    <w:rsid w:val="00967429"/>
    <w:rsid w:val="00971A83"/>
    <w:rsid w:val="00977C6B"/>
    <w:rsid w:val="00997818"/>
    <w:rsid w:val="009A20E8"/>
    <w:rsid w:val="009A31D4"/>
    <w:rsid w:val="009A688B"/>
    <w:rsid w:val="009B707A"/>
    <w:rsid w:val="009D3590"/>
    <w:rsid w:val="009E124F"/>
    <w:rsid w:val="009E346C"/>
    <w:rsid w:val="009E5A40"/>
    <w:rsid w:val="009E71E0"/>
    <w:rsid w:val="009F16A2"/>
    <w:rsid w:val="009F5F1D"/>
    <w:rsid w:val="00A04DF5"/>
    <w:rsid w:val="00A21365"/>
    <w:rsid w:val="00A278E2"/>
    <w:rsid w:val="00A305F8"/>
    <w:rsid w:val="00A33539"/>
    <w:rsid w:val="00A43EEE"/>
    <w:rsid w:val="00A6667A"/>
    <w:rsid w:val="00A67D5F"/>
    <w:rsid w:val="00A72745"/>
    <w:rsid w:val="00A90CBD"/>
    <w:rsid w:val="00A925C4"/>
    <w:rsid w:val="00AA241C"/>
    <w:rsid w:val="00AB1796"/>
    <w:rsid w:val="00AB334D"/>
    <w:rsid w:val="00AB3D81"/>
    <w:rsid w:val="00AB726A"/>
    <w:rsid w:val="00AC0ACC"/>
    <w:rsid w:val="00AC7604"/>
    <w:rsid w:val="00AD352E"/>
    <w:rsid w:val="00AD693A"/>
    <w:rsid w:val="00AE0827"/>
    <w:rsid w:val="00B0136C"/>
    <w:rsid w:val="00B01929"/>
    <w:rsid w:val="00B07CEA"/>
    <w:rsid w:val="00B24FE8"/>
    <w:rsid w:val="00B4085C"/>
    <w:rsid w:val="00B41F67"/>
    <w:rsid w:val="00B429DF"/>
    <w:rsid w:val="00B5628D"/>
    <w:rsid w:val="00B65446"/>
    <w:rsid w:val="00B6622B"/>
    <w:rsid w:val="00B81A9B"/>
    <w:rsid w:val="00B831FE"/>
    <w:rsid w:val="00B84165"/>
    <w:rsid w:val="00BA500A"/>
    <w:rsid w:val="00BB0C00"/>
    <w:rsid w:val="00BB2EBE"/>
    <w:rsid w:val="00BB54FB"/>
    <w:rsid w:val="00BB7626"/>
    <w:rsid w:val="00BC79A5"/>
    <w:rsid w:val="00BD224B"/>
    <w:rsid w:val="00BD23D7"/>
    <w:rsid w:val="00BD3637"/>
    <w:rsid w:val="00BE30C5"/>
    <w:rsid w:val="00BF2C73"/>
    <w:rsid w:val="00BF5B0B"/>
    <w:rsid w:val="00C039E6"/>
    <w:rsid w:val="00C16D03"/>
    <w:rsid w:val="00C174DD"/>
    <w:rsid w:val="00C305C4"/>
    <w:rsid w:val="00C3583D"/>
    <w:rsid w:val="00C35B20"/>
    <w:rsid w:val="00C3722C"/>
    <w:rsid w:val="00C73A66"/>
    <w:rsid w:val="00C75802"/>
    <w:rsid w:val="00CC1BBC"/>
    <w:rsid w:val="00CC4587"/>
    <w:rsid w:val="00CD665B"/>
    <w:rsid w:val="00CD7C46"/>
    <w:rsid w:val="00CE1408"/>
    <w:rsid w:val="00CF1686"/>
    <w:rsid w:val="00CF329B"/>
    <w:rsid w:val="00CF718A"/>
    <w:rsid w:val="00D063BE"/>
    <w:rsid w:val="00D1445C"/>
    <w:rsid w:val="00D168B4"/>
    <w:rsid w:val="00D22A92"/>
    <w:rsid w:val="00D4691A"/>
    <w:rsid w:val="00D633F8"/>
    <w:rsid w:val="00D72DC7"/>
    <w:rsid w:val="00D83EE6"/>
    <w:rsid w:val="00DA327B"/>
    <w:rsid w:val="00DC1C8E"/>
    <w:rsid w:val="00DC36F4"/>
    <w:rsid w:val="00DC6ED2"/>
    <w:rsid w:val="00DF2686"/>
    <w:rsid w:val="00E01DE9"/>
    <w:rsid w:val="00E106C1"/>
    <w:rsid w:val="00E10DF8"/>
    <w:rsid w:val="00E279E7"/>
    <w:rsid w:val="00E30B0E"/>
    <w:rsid w:val="00E314E3"/>
    <w:rsid w:val="00E32262"/>
    <w:rsid w:val="00E55E85"/>
    <w:rsid w:val="00E634AE"/>
    <w:rsid w:val="00E65587"/>
    <w:rsid w:val="00E678CE"/>
    <w:rsid w:val="00EA4B36"/>
    <w:rsid w:val="00EA75EA"/>
    <w:rsid w:val="00EB649E"/>
    <w:rsid w:val="00EC19B0"/>
    <w:rsid w:val="00EE0FED"/>
    <w:rsid w:val="00EE5388"/>
    <w:rsid w:val="00EF60FD"/>
    <w:rsid w:val="00F0476D"/>
    <w:rsid w:val="00F11E96"/>
    <w:rsid w:val="00F26368"/>
    <w:rsid w:val="00F33550"/>
    <w:rsid w:val="00F41AFF"/>
    <w:rsid w:val="00F66716"/>
    <w:rsid w:val="00F76253"/>
    <w:rsid w:val="00F85412"/>
    <w:rsid w:val="00FB1D1A"/>
    <w:rsid w:val="00FC3950"/>
    <w:rsid w:val="00FD167E"/>
    <w:rsid w:val="00FD3916"/>
    <w:rsid w:val="00FE2A7C"/>
    <w:rsid w:val="00FF27EC"/>
    <w:rsid w:val="00FF6C32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7A15763"/>
  <w15:chartTrackingRefBased/>
  <w15:docId w15:val="{315B8514-D05E-4F30-BFAC-13064DE6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8CE"/>
    <w:pPr>
      <w:spacing w:after="200" w:line="276" w:lineRule="auto"/>
    </w:pPr>
    <w:rPr>
      <w:sz w:val="22"/>
      <w:szCs w:val="22"/>
      <w:lang w:val="de-CH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7429"/>
    <w:pPr>
      <w:keepNext/>
      <w:keepLines/>
      <w:spacing w:before="240" w:after="0"/>
      <w:outlineLvl w:val="0"/>
    </w:pPr>
    <w:rPr>
      <w:rFonts w:ascii="Cambria" w:eastAsia="Times New Roman" w:hAnsi="Cambria"/>
      <w:b/>
      <w:bCs/>
      <w:sz w:val="26"/>
      <w:szCs w:val="26"/>
      <w:lang w:val="en-US" w:eastAsia="de-C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74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i/>
      <w:i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1686"/>
    <w:pPr>
      <w:keepNext/>
      <w:spacing w:before="120" w:after="0" w:line="360" w:lineRule="auto"/>
      <w:outlineLvl w:val="2"/>
    </w:pPr>
    <w:rPr>
      <w:rFonts w:asciiTheme="minorHAnsi" w:eastAsiaTheme="minorEastAsia" w:hAnsiTheme="minorHAnsi" w:cstheme="minorBidi"/>
      <w:i/>
      <w:sz w:val="24"/>
      <w:szCs w:val="24"/>
      <w:lang w:val="en-GB" w:eastAsia="en-GB"/>
    </w:rPr>
  </w:style>
  <w:style w:type="paragraph" w:styleId="Heading4">
    <w:name w:val="heading 4"/>
    <w:basedOn w:val="Normal"/>
    <w:next w:val="Normal"/>
    <w:link w:val="Heading4Char"/>
    <w:unhideWhenUsed/>
    <w:qFormat/>
    <w:rsid w:val="00CF1686"/>
    <w:pPr>
      <w:keepNext/>
      <w:keepLines/>
      <w:spacing w:before="240" w:after="120"/>
      <w:outlineLvl w:val="3"/>
    </w:pPr>
    <w:rPr>
      <w:rFonts w:ascii="Times New Roman" w:eastAsiaTheme="majorEastAsia" w:hAnsi="Times New Roman" w:cstheme="majorBidi"/>
      <w:bCs/>
      <w:i/>
      <w:iCs/>
      <w:sz w:val="24"/>
      <w:lang w:val="en-GB"/>
    </w:rPr>
  </w:style>
  <w:style w:type="paragraph" w:styleId="Heading5">
    <w:name w:val="heading 5"/>
    <w:basedOn w:val="Normal"/>
    <w:next w:val="BodyText"/>
    <w:link w:val="Heading5Char"/>
    <w:rsid w:val="00CF1686"/>
    <w:pPr>
      <w:spacing w:before="120" w:after="0" w:line="240" w:lineRule="auto"/>
      <w:ind w:left="1008" w:hanging="1008"/>
      <w:outlineLvl w:val="4"/>
    </w:pPr>
    <w:rPr>
      <w:rFonts w:ascii="Georgia" w:eastAsia="Times New Roman" w:hAnsi="Georgia"/>
      <w:bCs/>
      <w:i/>
      <w:iCs/>
      <w:color w:val="333333"/>
      <w:sz w:val="20"/>
      <w:szCs w:val="26"/>
      <w:lang w:val="en-US"/>
    </w:rPr>
  </w:style>
  <w:style w:type="paragraph" w:styleId="Heading6">
    <w:name w:val="heading 6"/>
    <w:basedOn w:val="Normal"/>
    <w:next w:val="Normal"/>
    <w:link w:val="Heading6Char"/>
    <w:unhideWhenUsed/>
    <w:qFormat/>
    <w:rsid w:val="00015D91"/>
    <w:pPr>
      <w:spacing w:before="240" w:after="60"/>
      <w:ind w:left="708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BodyText"/>
    <w:link w:val="Heading7Char"/>
    <w:rsid w:val="00CF1686"/>
    <w:pPr>
      <w:spacing w:before="240" w:after="60" w:line="240" w:lineRule="auto"/>
      <w:ind w:left="1296" w:hanging="1296"/>
      <w:outlineLvl w:val="6"/>
    </w:pPr>
    <w:rPr>
      <w:rFonts w:ascii="Georgia" w:eastAsia="Times New Roman" w:hAnsi="Georgia"/>
      <w:sz w:val="20"/>
      <w:szCs w:val="24"/>
      <w:lang w:val="en-US"/>
    </w:rPr>
  </w:style>
  <w:style w:type="paragraph" w:styleId="Heading8">
    <w:name w:val="heading 8"/>
    <w:basedOn w:val="Normal"/>
    <w:next w:val="BodyText"/>
    <w:link w:val="Heading8Char"/>
    <w:rsid w:val="00CF1686"/>
    <w:pPr>
      <w:spacing w:before="240" w:after="60" w:line="240" w:lineRule="auto"/>
      <w:ind w:left="1440" w:hanging="1440"/>
      <w:outlineLvl w:val="7"/>
    </w:pPr>
    <w:rPr>
      <w:rFonts w:ascii="Georgia" w:eastAsia="Times New Roman" w:hAnsi="Georgia"/>
      <w:i/>
      <w:iCs/>
      <w:sz w:val="20"/>
      <w:szCs w:val="24"/>
      <w:lang w:val="en-US"/>
    </w:rPr>
  </w:style>
  <w:style w:type="paragraph" w:styleId="Heading9">
    <w:name w:val="heading 9"/>
    <w:basedOn w:val="Normal"/>
    <w:next w:val="BodyText"/>
    <w:link w:val="Heading9Char"/>
    <w:rsid w:val="00CF1686"/>
    <w:pPr>
      <w:spacing w:before="120" w:after="120" w:line="240" w:lineRule="auto"/>
      <w:ind w:left="1584" w:hanging="1584"/>
      <w:jc w:val="center"/>
      <w:outlineLvl w:val="8"/>
    </w:pPr>
    <w:rPr>
      <w:rFonts w:ascii="Georgia" w:eastAsia="Times New Roman" w:hAnsi="Georgia" w:cs="Arial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446204"/>
  </w:style>
  <w:style w:type="character" w:customStyle="1" w:styleId="Heading6Char">
    <w:name w:val="Heading 6 Char"/>
    <w:link w:val="Heading6"/>
    <w:rsid w:val="00015D91"/>
    <w:rPr>
      <w:rFonts w:eastAsia="Times New Roman"/>
      <w:b/>
      <w:bCs/>
      <w:sz w:val="22"/>
      <w:szCs w:val="22"/>
      <w:lang w:eastAsia="en-US"/>
    </w:rPr>
  </w:style>
  <w:style w:type="character" w:styleId="Hyperlink">
    <w:name w:val="Hyperlink"/>
    <w:uiPriority w:val="99"/>
    <w:unhideWhenUsed/>
    <w:rsid w:val="00015D91"/>
    <w:rPr>
      <w:color w:val="0000FF"/>
      <w:u w:val="single"/>
    </w:rPr>
  </w:style>
  <w:style w:type="paragraph" w:customStyle="1" w:styleId="Standardunter5">
    <w:name w:val="Standard unter Ü5"/>
    <w:basedOn w:val="Normal"/>
    <w:qFormat/>
    <w:rsid w:val="00015D91"/>
    <w:pPr>
      <w:spacing w:before="120" w:after="120"/>
      <w:ind w:left="709"/>
    </w:pPr>
    <w:rPr>
      <w:lang w:val="en-US"/>
    </w:rPr>
  </w:style>
  <w:style w:type="paragraph" w:customStyle="1" w:styleId="Bulletpoints5">
    <w:name w:val="Bulletpoints Ü5"/>
    <w:basedOn w:val="Standardunter5"/>
    <w:qFormat/>
    <w:rsid w:val="00015D91"/>
    <w:pPr>
      <w:numPr>
        <w:numId w:val="1"/>
      </w:numPr>
      <w:spacing w:after="0"/>
    </w:pPr>
  </w:style>
  <w:style w:type="character" w:styleId="CommentReference">
    <w:name w:val="annotation reference"/>
    <w:uiPriority w:val="99"/>
    <w:semiHidden/>
    <w:unhideWhenUsed/>
    <w:rsid w:val="00015D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5D9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15D91"/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B170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B17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170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B170B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nhideWhenUsed/>
    <w:qFormat/>
    <w:rsid w:val="00E279E7"/>
    <w:rPr>
      <w:sz w:val="20"/>
      <w:szCs w:val="20"/>
    </w:rPr>
  </w:style>
  <w:style w:type="character" w:customStyle="1" w:styleId="FootnoteTextChar">
    <w:name w:val="Footnote Text Char"/>
    <w:link w:val="FootnoteText"/>
    <w:rsid w:val="00E279E7"/>
    <w:rPr>
      <w:lang w:eastAsia="en-US"/>
    </w:rPr>
  </w:style>
  <w:style w:type="character" w:styleId="FootnoteReference">
    <w:name w:val="footnote reference"/>
    <w:uiPriority w:val="99"/>
    <w:semiHidden/>
    <w:unhideWhenUsed/>
    <w:rsid w:val="00E279E7"/>
    <w:rPr>
      <w:vertAlign w:val="superscript"/>
    </w:rPr>
  </w:style>
  <w:style w:type="paragraph" w:styleId="ListParagraph">
    <w:name w:val="List Paragraph"/>
    <w:aliases w:val="Bullet1"/>
    <w:basedOn w:val="Normal"/>
    <w:link w:val="ListParagraphChar"/>
    <w:uiPriority w:val="34"/>
    <w:qFormat/>
    <w:rsid w:val="002A617F"/>
    <w:pPr>
      <w:spacing w:after="160" w:line="259" w:lineRule="auto"/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CF718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37D96"/>
    <w:rPr>
      <w:rFonts w:ascii="Segoe UI" w:hAnsi="Segoe UI" w:cs="Segoe UI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67429"/>
    <w:rPr>
      <w:rFonts w:ascii="Cambria" w:eastAsia="Times New Roman" w:hAnsi="Cambria"/>
      <w:b/>
      <w:bCs/>
      <w:sz w:val="26"/>
      <w:szCs w:val="26"/>
      <w:lang w:eastAsia="de-CH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6AF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6AF"/>
    <w:rPr>
      <w:b/>
      <w:bCs/>
      <w:lang w:val="de-CH" w:eastAsia="en-US" w:bidi="ar-SA"/>
    </w:rPr>
  </w:style>
  <w:style w:type="paragraph" w:customStyle="1" w:styleId="Default">
    <w:name w:val="Default"/>
    <w:rsid w:val="007F176A"/>
    <w:pPr>
      <w:autoSpaceDE w:val="0"/>
      <w:autoSpaceDN w:val="0"/>
      <w:adjustRightInd w:val="0"/>
    </w:pPr>
    <w:rPr>
      <w:rFonts w:ascii="Frutiger LT Std 45 Light" w:eastAsiaTheme="minorEastAsia" w:hAnsi="Frutiger LT Std 45 Light" w:cs="Frutiger LT Std 45 Light"/>
      <w:color w:val="000000"/>
      <w:sz w:val="24"/>
      <w:szCs w:val="24"/>
      <w:lang w:val="en-GB" w:eastAsia="en-GB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967429"/>
    <w:rPr>
      <w:rFonts w:asciiTheme="majorHAnsi" w:eastAsiaTheme="majorEastAsia" w:hAnsiTheme="majorHAnsi" w:cstheme="majorBidi"/>
      <w:i/>
      <w:iCs/>
      <w:color w:val="000000" w:themeColor="text1"/>
      <w:sz w:val="26"/>
      <w:szCs w:val="26"/>
      <w:lang w:val="de-CH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CF1686"/>
    <w:rPr>
      <w:rFonts w:asciiTheme="minorHAnsi" w:eastAsiaTheme="minorEastAsia" w:hAnsiTheme="minorHAnsi" w:cstheme="minorBidi"/>
      <w:i/>
      <w:sz w:val="24"/>
      <w:szCs w:val="24"/>
      <w:lang w:val="en-GB" w:eastAsia="en-GB" w:bidi="ar-SA"/>
    </w:rPr>
  </w:style>
  <w:style w:type="character" w:customStyle="1" w:styleId="Heading4Char">
    <w:name w:val="Heading 4 Char"/>
    <w:basedOn w:val="DefaultParagraphFont"/>
    <w:link w:val="Heading4"/>
    <w:rsid w:val="00CF1686"/>
    <w:rPr>
      <w:rFonts w:ascii="Times New Roman" w:eastAsiaTheme="majorEastAsia" w:hAnsi="Times New Roman" w:cstheme="majorBidi"/>
      <w:bCs/>
      <w:i/>
      <w:iCs/>
      <w:sz w:val="24"/>
      <w:szCs w:val="22"/>
      <w:lang w:val="en-GB" w:bidi="ar-SA"/>
    </w:rPr>
  </w:style>
  <w:style w:type="character" w:customStyle="1" w:styleId="Heading5Char">
    <w:name w:val="Heading 5 Char"/>
    <w:basedOn w:val="DefaultParagraphFont"/>
    <w:link w:val="Heading5"/>
    <w:rsid w:val="00CF1686"/>
    <w:rPr>
      <w:rFonts w:ascii="Georgia" w:eastAsia="Times New Roman" w:hAnsi="Georgia"/>
      <w:bCs/>
      <w:i/>
      <w:iCs/>
      <w:color w:val="333333"/>
      <w:szCs w:val="26"/>
      <w:lang w:bidi="ar-SA"/>
    </w:rPr>
  </w:style>
  <w:style w:type="character" w:customStyle="1" w:styleId="Heading7Char">
    <w:name w:val="Heading 7 Char"/>
    <w:basedOn w:val="DefaultParagraphFont"/>
    <w:link w:val="Heading7"/>
    <w:rsid w:val="00CF1686"/>
    <w:rPr>
      <w:rFonts w:ascii="Georgia" w:eastAsia="Times New Roman" w:hAnsi="Georgia"/>
      <w:szCs w:val="24"/>
      <w:lang w:bidi="ar-SA"/>
    </w:rPr>
  </w:style>
  <w:style w:type="character" w:customStyle="1" w:styleId="Heading8Char">
    <w:name w:val="Heading 8 Char"/>
    <w:basedOn w:val="DefaultParagraphFont"/>
    <w:link w:val="Heading8"/>
    <w:rsid w:val="00CF1686"/>
    <w:rPr>
      <w:rFonts w:ascii="Georgia" w:eastAsia="Times New Roman" w:hAnsi="Georgia"/>
      <w:i/>
      <w:iCs/>
      <w:szCs w:val="24"/>
      <w:lang w:bidi="ar-SA"/>
    </w:rPr>
  </w:style>
  <w:style w:type="character" w:customStyle="1" w:styleId="Heading9Char">
    <w:name w:val="Heading 9 Char"/>
    <w:basedOn w:val="DefaultParagraphFont"/>
    <w:link w:val="Heading9"/>
    <w:rsid w:val="00CF1686"/>
    <w:rPr>
      <w:rFonts w:ascii="Georgia" w:eastAsia="Times New Roman" w:hAnsi="Georgia" w:cs="Arial"/>
      <w:szCs w:val="22"/>
      <w:lang w:bidi="ar-SA"/>
    </w:rPr>
  </w:style>
  <w:style w:type="table" w:styleId="TableGrid">
    <w:name w:val="Table Grid"/>
    <w:basedOn w:val="TableNormal"/>
    <w:uiPriority w:val="59"/>
    <w:rsid w:val="00CF1686"/>
    <w:rPr>
      <w:rFonts w:asciiTheme="minorHAnsi" w:eastAsiaTheme="minorEastAsia" w:hAnsiTheme="minorHAnsi" w:cstheme="minorBidi"/>
      <w:sz w:val="22"/>
      <w:szCs w:val="22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F1686"/>
    <w:pPr>
      <w:spacing w:after="120" w:line="360" w:lineRule="auto"/>
    </w:pPr>
    <w:rPr>
      <w:rFonts w:asciiTheme="minorHAnsi" w:eastAsiaTheme="minorEastAsia" w:hAnsiTheme="minorHAnsi" w:cstheme="minorBidi"/>
      <w:b/>
      <w:sz w:val="32"/>
      <w:szCs w:val="32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CF1686"/>
    <w:rPr>
      <w:rFonts w:asciiTheme="minorHAnsi" w:eastAsiaTheme="minorEastAsia" w:hAnsiTheme="minorHAnsi" w:cstheme="minorBidi"/>
      <w:b/>
      <w:sz w:val="32"/>
      <w:szCs w:val="32"/>
      <w:lang w:val="en-GB" w:eastAsia="en-GB" w:bidi="ar-SA"/>
    </w:rPr>
  </w:style>
  <w:style w:type="paragraph" w:customStyle="1" w:styleId="Callout">
    <w:name w:val="Call out"/>
    <w:basedOn w:val="Normal"/>
    <w:link w:val="CalloutChar"/>
    <w:qFormat/>
    <w:rsid w:val="00CF1686"/>
    <w:pPr>
      <w:pBdr>
        <w:top w:val="single" w:sz="4" w:space="1" w:color="auto"/>
        <w:bottom w:val="single" w:sz="4" w:space="1" w:color="auto"/>
      </w:pBdr>
      <w:spacing w:before="120" w:after="120" w:line="240" w:lineRule="auto"/>
      <w:jc w:val="center"/>
    </w:pPr>
    <w:rPr>
      <w:rFonts w:asciiTheme="minorHAnsi" w:eastAsiaTheme="minorEastAsia" w:hAnsiTheme="minorHAnsi" w:cstheme="minorBidi"/>
      <w:i/>
      <w:sz w:val="24"/>
      <w:szCs w:val="24"/>
      <w:lang w:val="en-GB" w:eastAsia="en-GB"/>
    </w:rPr>
  </w:style>
  <w:style w:type="character" w:customStyle="1" w:styleId="CalloutChar">
    <w:name w:val="Call out Char"/>
    <w:basedOn w:val="DefaultParagraphFont"/>
    <w:link w:val="Callout"/>
    <w:rsid w:val="00CF1686"/>
    <w:rPr>
      <w:rFonts w:asciiTheme="minorHAnsi" w:eastAsiaTheme="minorEastAsia" w:hAnsiTheme="minorHAnsi" w:cstheme="minorBidi"/>
      <w:i/>
      <w:sz w:val="24"/>
      <w:szCs w:val="24"/>
      <w:lang w:val="en-GB" w:eastAsia="en-GB" w:bidi="ar-SA"/>
    </w:rPr>
  </w:style>
  <w:style w:type="paragraph" w:customStyle="1" w:styleId="References">
    <w:name w:val="References"/>
    <w:basedOn w:val="ListParagraph"/>
    <w:link w:val="ReferencesChar"/>
    <w:qFormat/>
    <w:rsid w:val="00CF1686"/>
    <w:pPr>
      <w:numPr>
        <w:numId w:val="5"/>
      </w:numPr>
      <w:spacing w:after="0" w:line="360" w:lineRule="auto"/>
      <w:ind w:left="426" w:hanging="426"/>
    </w:pPr>
    <w:rPr>
      <w:rFonts w:asciiTheme="minorHAnsi" w:eastAsiaTheme="minorEastAsia" w:hAnsiTheme="minorHAnsi" w:cstheme="minorBidi"/>
      <w:lang w:val="en-GB"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93A33"/>
    <w:pPr>
      <w:keepNext/>
      <w:spacing w:before="120" w:after="0" w:line="360" w:lineRule="auto"/>
    </w:pPr>
    <w:rPr>
      <w:rFonts w:asciiTheme="minorHAnsi" w:eastAsia="Times New Roman" w:hAnsiTheme="minorHAnsi" w:cstheme="minorBidi"/>
      <w:bCs/>
      <w:lang w:val="en-GB" w:eastAsia="en-GB"/>
    </w:rPr>
  </w:style>
  <w:style w:type="character" w:customStyle="1" w:styleId="ListParagraphChar">
    <w:name w:val="List Paragraph Char"/>
    <w:aliases w:val="Bullet1 Char"/>
    <w:basedOn w:val="DefaultParagraphFont"/>
    <w:link w:val="ListParagraph"/>
    <w:uiPriority w:val="34"/>
    <w:rsid w:val="00CF1686"/>
    <w:rPr>
      <w:sz w:val="22"/>
      <w:szCs w:val="22"/>
      <w:lang w:val="de-CH" w:bidi="ar-SA"/>
    </w:rPr>
  </w:style>
  <w:style w:type="character" w:customStyle="1" w:styleId="ReferencesChar">
    <w:name w:val="References Char"/>
    <w:basedOn w:val="ListParagraphChar"/>
    <w:link w:val="References"/>
    <w:rsid w:val="00CF1686"/>
    <w:rPr>
      <w:rFonts w:asciiTheme="minorHAnsi" w:eastAsiaTheme="minorEastAsia" w:hAnsiTheme="minorHAnsi" w:cstheme="minorBidi"/>
      <w:sz w:val="22"/>
      <w:szCs w:val="22"/>
      <w:lang w:val="en-GB" w:eastAsia="en-GB" w:bidi="ar-SA"/>
    </w:rPr>
  </w:style>
  <w:style w:type="table" w:styleId="LightShading">
    <w:name w:val="Light Shading"/>
    <w:basedOn w:val="TableNormal"/>
    <w:uiPriority w:val="60"/>
    <w:rsid w:val="00CF1686"/>
    <w:rPr>
      <w:rFonts w:asciiTheme="minorHAnsi" w:eastAsiaTheme="minorEastAsia" w:hAnsiTheme="minorHAnsi" w:cstheme="minorBidi"/>
      <w:color w:val="000000" w:themeColor="text1" w:themeShade="BF"/>
      <w:sz w:val="22"/>
      <w:szCs w:val="22"/>
      <w:lang w:val="en-GB" w:eastAsia="en-GB" w:bidi="ar-SA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Style1">
    <w:name w:val="Style1"/>
    <w:uiPriority w:val="99"/>
    <w:rsid w:val="00CF1686"/>
    <w:pPr>
      <w:numPr>
        <w:numId w:val="8"/>
      </w:numPr>
    </w:pPr>
  </w:style>
  <w:style w:type="paragraph" w:styleId="ListBullet">
    <w:name w:val="List Bullet"/>
    <w:basedOn w:val="Normal"/>
    <w:uiPriority w:val="99"/>
    <w:unhideWhenUsed/>
    <w:rsid w:val="00CF1686"/>
    <w:pPr>
      <w:numPr>
        <w:numId w:val="6"/>
      </w:numPr>
      <w:spacing w:after="0" w:line="360" w:lineRule="auto"/>
      <w:contextualSpacing/>
    </w:pPr>
    <w:rPr>
      <w:rFonts w:asciiTheme="minorHAnsi" w:eastAsiaTheme="minorEastAsia" w:hAnsiTheme="minorHAnsi" w:cstheme="minorBidi"/>
      <w:sz w:val="24"/>
      <w:szCs w:val="24"/>
      <w:lang w:val="en-GB" w:eastAsia="en-GB"/>
    </w:rPr>
  </w:style>
  <w:style w:type="character" w:styleId="Emphasis">
    <w:name w:val="Emphasis"/>
    <w:aliases w:val="Italic"/>
    <w:basedOn w:val="DefaultParagraphFont"/>
    <w:uiPriority w:val="20"/>
    <w:qFormat/>
    <w:rsid w:val="00CF1686"/>
    <w:rPr>
      <w:i/>
      <w:iCs/>
    </w:rPr>
  </w:style>
  <w:style w:type="character" w:styleId="Strong">
    <w:name w:val="Strong"/>
    <w:aliases w:val="Bold"/>
    <w:basedOn w:val="DefaultParagraphFont"/>
    <w:uiPriority w:val="22"/>
    <w:qFormat/>
    <w:rsid w:val="00CF1686"/>
    <w:rPr>
      <w:b/>
      <w:bCs/>
    </w:rPr>
  </w:style>
  <w:style w:type="character" w:customStyle="1" w:styleId="Superscript">
    <w:name w:val="Superscript"/>
    <w:basedOn w:val="DefaultParagraphFont"/>
    <w:uiPriority w:val="1"/>
    <w:qFormat/>
    <w:rsid w:val="00CF1686"/>
    <w:rPr>
      <w:caps w:val="0"/>
      <w:smallCaps w:val="0"/>
      <w:strike w:val="0"/>
      <w:dstrike w:val="0"/>
      <w:vanish w:val="0"/>
      <w:vertAlign w:val="superscript"/>
    </w:rPr>
  </w:style>
  <w:style w:type="character" w:customStyle="1" w:styleId="Subscript">
    <w:name w:val="Subscript"/>
    <w:basedOn w:val="DefaultParagraphFont"/>
    <w:uiPriority w:val="1"/>
    <w:qFormat/>
    <w:rsid w:val="00CF1686"/>
    <w:rPr>
      <w:caps w:val="0"/>
      <w:smallCaps w:val="0"/>
      <w:strike w:val="0"/>
      <w:dstrike w:val="0"/>
      <w:vanish w:val="0"/>
      <w:vertAlign w:val="subscript"/>
    </w:rPr>
  </w:style>
  <w:style w:type="character" w:styleId="IntenseEmphasis">
    <w:name w:val="Intense Emphasis"/>
    <w:aliases w:val="Bold italic"/>
    <w:basedOn w:val="DefaultParagraphFont"/>
    <w:uiPriority w:val="21"/>
    <w:qFormat/>
    <w:rsid w:val="00CF1686"/>
    <w:rPr>
      <w:b/>
      <w:bCs/>
      <w:i/>
      <w:iCs/>
      <w:color w:val="auto"/>
    </w:rPr>
  </w:style>
  <w:style w:type="paragraph" w:customStyle="1" w:styleId="EndNoteBibliographyTitle">
    <w:name w:val="EndNote Bibliography Title"/>
    <w:basedOn w:val="Normal"/>
    <w:link w:val="EndNoteBibliographyTitleChar"/>
    <w:rsid w:val="00CF1686"/>
    <w:pPr>
      <w:spacing w:after="0" w:line="360" w:lineRule="auto"/>
      <w:jc w:val="center"/>
    </w:pPr>
    <w:rPr>
      <w:rFonts w:ascii="Times New Roman" w:eastAsiaTheme="minorEastAsia" w:hAnsi="Times New Roman"/>
      <w:noProof/>
      <w:sz w:val="24"/>
      <w:szCs w:val="24"/>
      <w:lang w:val="en-GB" w:eastAsia="en-GB"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CF1686"/>
    <w:rPr>
      <w:rFonts w:ascii="Times New Roman" w:eastAsiaTheme="minorEastAsia" w:hAnsi="Times New Roman"/>
      <w:noProof/>
      <w:sz w:val="24"/>
      <w:szCs w:val="24"/>
      <w:lang w:val="en-GB" w:eastAsia="en-GB" w:bidi="ar-SA"/>
    </w:rPr>
  </w:style>
  <w:style w:type="paragraph" w:customStyle="1" w:styleId="EndNoteBibliography">
    <w:name w:val="EndNote Bibliography"/>
    <w:basedOn w:val="Normal"/>
    <w:link w:val="EndNoteBibliographyChar"/>
    <w:rsid w:val="00CF1686"/>
    <w:pPr>
      <w:spacing w:after="0" w:line="240" w:lineRule="auto"/>
    </w:pPr>
    <w:rPr>
      <w:rFonts w:ascii="Times New Roman" w:eastAsiaTheme="minorEastAsia" w:hAnsi="Times New Roman"/>
      <w:noProof/>
      <w:sz w:val="24"/>
      <w:szCs w:val="24"/>
      <w:lang w:val="en-GB" w:eastAsia="en-GB"/>
    </w:rPr>
  </w:style>
  <w:style w:type="character" w:customStyle="1" w:styleId="EndNoteBibliographyChar">
    <w:name w:val="EndNote Bibliography Char"/>
    <w:basedOn w:val="ListParagraphChar"/>
    <w:link w:val="EndNoteBibliography"/>
    <w:rsid w:val="00CF1686"/>
    <w:rPr>
      <w:rFonts w:ascii="Times New Roman" w:eastAsiaTheme="minorEastAsia" w:hAnsi="Times New Roman"/>
      <w:noProof/>
      <w:sz w:val="24"/>
      <w:szCs w:val="24"/>
      <w:lang w:val="en-GB" w:eastAsia="en-GB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CF168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F1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F1686"/>
    <w:pPr>
      <w:spacing w:after="0" w:line="240" w:lineRule="auto"/>
    </w:pPr>
    <w:rPr>
      <w:rFonts w:ascii="Tahoma" w:eastAsiaTheme="minorHAnsi" w:hAnsi="Tahoma" w:cs="Tahoma"/>
      <w:sz w:val="16"/>
      <w:szCs w:val="16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1686"/>
    <w:rPr>
      <w:rFonts w:ascii="Tahoma" w:eastAsiaTheme="minorHAnsi" w:hAnsi="Tahoma" w:cs="Tahoma"/>
      <w:sz w:val="16"/>
      <w:szCs w:val="16"/>
      <w:lang w:val="en-GB" w:bidi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F1686"/>
    <w:pPr>
      <w:spacing w:after="0" w:line="240" w:lineRule="auto"/>
    </w:pPr>
    <w:rPr>
      <w:rFonts w:ascii="Consolas" w:hAnsi="Consolas"/>
      <w:sz w:val="21"/>
      <w:szCs w:val="21"/>
      <w:lang w:val="sv-S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1686"/>
    <w:rPr>
      <w:rFonts w:ascii="Consolas" w:hAnsi="Consolas"/>
      <w:sz w:val="21"/>
      <w:szCs w:val="21"/>
      <w:lang w:val="sv-SE" w:bidi="ar-SA"/>
    </w:rPr>
  </w:style>
  <w:style w:type="character" w:customStyle="1" w:styleId="jrnl">
    <w:name w:val="jrnl"/>
    <w:basedOn w:val="DefaultParagraphFont"/>
    <w:rsid w:val="00CF1686"/>
  </w:style>
  <w:style w:type="paragraph" w:styleId="NoSpacing">
    <w:name w:val="No Spacing"/>
    <w:uiPriority w:val="1"/>
    <w:qFormat/>
    <w:rsid w:val="00CF1686"/>
    <w:rPr>
      <w:rFonts w:ascii="Times New Roman" w:eastAsiaTheme="minorHAnsi" w:hAnsi="Times New Roman" w:cs="Arial"/>
      <w:sz w:val="24"/>
      <w:szCs w:val="22"/>
      <w:lang w:val="en-GB"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1686"/>
    <w:rPr>
      <w:color w:val="808080"/>
      <w:shd w:val="clear" w:color="auto" w:fill="E6E6E6"/>
    </w:rPr>
  </w:style>
  <w:style w:type="table" w:customStyle="1" w:styleId="TableGrid4">
    <w:name w:val="Table Grid4"/>
    <w:basedOn w:val="TableNormal"/>
    <w:next w:val="TableGrid"/>
    <w:uiPriority w:val="59"/>
    <w:rsid w:val="00CF1686"/>
    <w:pPr>
      <w:spacing w:line="360" w:lineRule="auto"/>
    </w:pPr>
    <w:rPr>
      <w:rFonts w:ascii="Times New Roman" w:eastAsia="Times New Roman" w:hAnsi="Times New Roman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qFormat/>
    <w:rsid w:val="00CF1686"/>
    <w:pPr>
      <w:spacing w:after="120" w:line="360" w:lineRule="auto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F1686"/>
    <w:rPr>
      <w:rFonts w:ascii="Times New Roman" w:eastAsia="Times New Roman" w:hAnsi="Times New Roman"/>
      <w:sz w:val="24"/>
      <w:lang w:bidi="ar-SA"/>
    </w:rPr>
  </w:style>
  <w:style w:type="table" w:styleId="LightShading-Accent4">
    <w:name w:val="Light Shading Accent 4"/>
    <w:basedOn w:val="TableNormal"/>
    <w:uiPriority w:val="60"/>
    <w:unhideWhenUsed/>
    <w:rsid w:val="00CF1686"/>
    <w:rPr>
      <w:rFonts w:asciiTheme="minorHAnsi" w:eastAsiaTheme="minorHAnsi" w:hAnsiTheme="minorHAnsi" w:cstheme="minorBidi"/>
      <w:color w:val="BF8F00" w:themeColor="accent4" w:themeShade="BF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paragraph" w:customStyle="1" w:styleId="-">
    <w:name w:val="גוף טקסט-חדש"/>
    <w:basedOn w:val="BodyText"/>
    <w:link w:val="-0"/>
    <w:rsid w:val="00CF1686"/>
    <w:pPr>
      <w:ind w:right="332" w:firstLine="720"/>
    </w:pPr>
  </w:style>
  <w:style w:type="character" w:customStyle="1" w:styleId="-0">
    <w:name w:val="גוף טקסט-חדש תו"/>
    <w:basedOn w:val="BodyTextChar"/>
    <w:link w:val="-"/>
    <w:rsid w:val="00CF1686"/>
    <w:rPr>
      <w:rFonts w:ascii="Times New Roman" w:eastAsia="Times New Roman" w:hAnsi="Times New Roman"/>
      <w:sz w:val="24"/>
      <w:lang w:bidi="ar-SA"/>
    </w:rPr>
  </w:style>
  <w:style w:type="paragraph" w:customStyle="1" w:styleId="ColorfulList-Accent11">
    <w:name w:val="Colorful List - Accent 11"/>
    <w:basedOn w:val="Normal"/>
    <w:uiPriority w:val="34"/>
    <w:qFormat/>
    <w:rsid w:val="00CF1686"/>
    <w:pPr>
      <w:widowControl w:val="0"/>
      <w:spacing w:after="0" w:line="240" w:lineRule="auto"/>
      <w:ind w:left="720"/>
    </w:pPr>
    <w:rPr>
      <w:rFonts w:ascii="CG Times" w:eastAsia="Times New Roman" w:hAnsi="CG Times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CF1686"/>
    <w:rPr>
      <w:rFonts w:ascii="Times New Roman" w:eastAsiaTheme="minorHAnsi" w:hAnsi="Times New Roman" w:cs="Arial"/>
      <w:sz w:val="24"/>
      <w:szCs w:val="22"/>
      <w:lang w:val="en-GB" w:bidi="ar-SA"/>
    </w:rPr>
  </w:style>
  <w:style w:type="character" w:customStyle="1" w:styleId="A3">
    <w:name w:val="A3"/>
    <w:uiPriority w:val="99"/>
    <w:rsid w:val="00CF1686"/>
    <w:rPr>
      <w:rFonts w:cs="Frutiger LT Std 45 Light"/>
      <w:color w:val="221E1F"/>
      <w:sz w:val="26"/>
      <w:szCs w:val="26"/>
    </w:rPr>
  </w:style>
  <w:style w:type="character" w:customStyle="1" w:styleId="author">
    <w:name w:val="author"/>
    <w:basedOn w:val="DefaultParagraphFont"/>
    <w:rsid w:val="00CF1686"/>
  </w:style>
  <w:style w:type="character" w:customStyle="1" w:styleId="articletitle">
    <w:name w:val="articletitle"/>
    <w:basedOn w:val="DefaultParagraphFont"/>
    <w:rsid w:val="00CF1686"/>
  </w:style>
  <w:style w:type="character" w:customStyle="1" w:styleId="pubyear">
    <w:name w:val="pubyear"/>
    <w:basedOn w:val="DefaultParagraphFont"/>
    <w:rsid w:val="00CF1686"/>
  </w:style>
  <w:style w:type="character" w:customStyle="1" w:styleId="vol">
    <w:name w:val="vol"/>
    <w:basedOn w:val="DefaultParagraphFont"/>
    <w:rsid w:val="00CF1686"/>
  </w:style>
  <w:style w:type="character" w:customStyle="1" w:styleId="pagefirst">
    <w:name w:val="pagefirst"/>
    <w:basedOn w:val="DefaultParagraphFont"/>
    <w:rsid w:val="00CF1686"/>
  </w:style>
  <w:style w:type="character" w:customStyle="1" w:styleId="pagelast">
    <w:name w:val="pagelast"/>
    <w:basedOn w:val="DefaultParagraphFont"/>
    <w:rsid w:val="00CF1686"/>
  </w:style>
  <w:style w:type="paragraph" w:customStyle="1" w:styleId="c-article-referencestext">
    <w:name w:val="c-article-references__text"/>
    <w:basedOn w:val="Normal"/>
    <w:rsid w:val="00CF1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c-article-referenceslinks">
    <w:name w:val="c-article-references__links"/>
    <w:basedOn w:val="Normal"/>
    <w:rsid w:val="00CF1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A1">
    <w:name w:val="A1"/>
    <w:uiPriority w:val="99"/>
    <w:rsid w:val="00CF1686"/>
    <w:rPr>
      <w:rFonts w:cs="Frutiger LT Std 45 Light"/>
      <w:color w:val="003777"/>
      <w:sz w:val="46"/>
      <w:szCs w:val="46"/>
    </w:rPr>
  </w:style>
  <w:style w:type="paragraph" w:customStyle="1" w:styleId="BodyBulletLevel4">
    <w:name w:val="Body_Bullet_Level_4"/>
    <w:basedOn w:val="Normal"/>
    <w:rsid w:val="00CF1686"/>
    <w:pPr>
      <w:widowControl w:val="0"/>
      <w:tabs>
        <w:tab w:val="left" w:pos="2304"/>
        <w:tab w:val="left" w:pos="2491"/>
      </w:tabs>
      <w:autoSpaceDE w:val="0"/>
      <w:autoSpaceDN w:val="0"/>
      <w:adjustRightInd w:val="0"/>
      <w:spacing w:before="30" w:after="180" w:line="288" w:lineRule="auto"/>
      <w:ind w:left="2491" w:hanging="187"/>
      <w:textAlignment w:val="center"/>
    </w:pPr>
    <w:rPr>
      <w:rFonts w:ascii="Georgia" w:eastAsia="Times New Roman" w:hAnsi="Georgia"/>
      <w:color w:val="000000"/>
      <w:position w:val="-1"/>
      <w:sz w:val="20"/>
      <w:szCs w:val="21"/>
      <w:lang w:val="en-US"/>
    </w:rPr>
  </w:style>
  <w:style w:type="paragraph" w:customStyle="1" w:styleId="Tablecolumnhead">
    <w:name w:val="Table_column_head"/>
    <w:basedOn w:val="Normal"/>
    <w:rsid w:val="00CF1686"/>
    <w:pPr>
      <w:widowControl w:val="0"/>
      <w:autoSpaceDE w:val="0"/>
      <w:autoSpaceDN w:val="0"/>
      <w:adjustRightInd w:val="0"/>
      <w:spacing w:after="20" w:line="240" w:lineRule="auto"/>
      <w:textAlignment w:val="center"/>
    </w:pPr>
    <w:rPr>
      <w:rFonts w:ascii="Georgia" w:eastAsia="Times New Roman" w:hAnsi="Georgia"/>
      <w:b/>
      <w:color w:val="FFFFFF"/>
      <w:sz w:val="19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F5619-C5FF-4B13-BCF9-708BBBA2A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Links>
    <vt:vector size="36" baseType="variant">
      <vt:variant>
        <vt:i4>7405614</vt:i4>
      </vt:variant>
      <vt:variant>
        <vt:i4>15</vt:i4>
      </vt:variant>
      <vt:variant>
        <vt:i4>0</vt:i4>
      </vt:variant>
      <vt:variant>
        <vt:i4>5</vt:i4>
      </vt:variant>
      <vt:variant>
        <vt:lpwstr>http://www.vesaliusfabrica.com/en/new-fabrica.html</vt:lpwstr>
      </vt:variant>
      <vt:variant>
        <vt:lpwstr/>
      </vt:variant>
      <vt:variant>
        <vt:i4>2687084</vt:i4>
      </vt:variant>
      <vt:variant>
        <vt:i4>12</vt:i4>
      </vt:variant>
      <vt:variant>
        <vt:i4>0</vt:i4>
      </vt:variant>
      <vt:variant>
        <vt:i4>5</vt:i4>
      </vt:variant>
      <vt:variant>
        <vt:lpwstr>https://www.ncbi.nlm.nih.gov/books/NBK7256/</vt:lpwstr>
      </vt:variant>
      <vt:variant>
        <vt:lpwstr/>
      </vt:variant>
      <vt:variant>
        <vt:i4>5701700</vt:i4>
      </vt:variant>
      <vt:variant>
        <vt:i4>9</vt:i4>
      </vt:variant>
      <vt:variant>
        <vt:i4>0</vt:i4>
      </vt:variant>
      <vt:variant>
        <vt:i4>5</vt:i4>
      </vt:variant>
      <vt:variant>
        <vt:lpwstr>http://www.icmje.org/recommendations/browse/roles-and-responsibilities/defining-the-role-of-authors-and-contributors.html</vt:lpwstr>
      </vt:variant>
      <vt:variant>
        <vt:lpwstr/>
      </vt:variant>
      <vt:variant>
        <vt:i4>7208996</vt:i4>
      </vt:variant>
      <vt:variant>
        <vt:i4>6</vt:i4>
      </vt:variant>
      <vt:variant>
        <vt:i4>0</vt:i4>
      </vt:variant>
      <vt:variant>
        <vt:i4>5</vt:i4>
      </vt:variant>
      <vt:variant>
        <vt:lpwstr>https://eur02.safelinks.protection.outlook.com/?url=https%3A%2F%2Fwww.nc3rs.org.uk%2Farrive-guidelines&amp;data=02%7C01%7Cauthor-guidelines%40karger.com%7C28323ed23d5b464cb3c008d7c9e5e6a7%7C69e7eb606e904a0590b15b8d6d697087%7C0%7C0%7C637199861558596413&amp;sdata=SQowW%2BVYarrBPBbuvB6BbKQemI%2Bq68I4PiFv6kNB8gY%3D&amp;reserved=0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https://www.wma.net/policies-post/wma-declaration-of-helsinki-ethical-principles-for-medical-research-involving-human-subjects/</vt:lpwstr>
      </vt:variant>
      <vt:variant>
        <vt:lpwstr/>
      </vt:variant>
      <vt:variant>
        <vt:i4>4325381</vt:i4>
      </vt:variant>
      <vt:variant>
        <vt:i4>0</vt:i4>
      </vt:variant>
      <vt:variant>
        <vt:i4>0</vt:i4>
      </vt:variant>
      <vt:variant>
        <vt:i4>5</vt:i4>
      </vt:variant>
      <vt:variant>
        <vt:lpwstr>http://www.icmje.org/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CateFoster</dc:creator>
  <cp:keywords/>
  <dc:description/>
  <cp:lastModifiedBy>Amany Elshorbagy</cp:lastModifiedBy>
  <cp:revision>5</cp:revision>
  <dcterms:created xsi:type="dcterms:W3CDTF">2021-02-15T09:19:00Z</dcterms:created>
  <dcterms:modified xsi:type="dcterms:W3CDTF">2021-03-04T09:40:00Z</dcterms:modified>
</cp:coreProperties>
</file>