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2C46" w14:textId="17479D35" w:rsidR="006161FA" w:rsidRPr="00124362" w:rsidRDefault="006161FA" w:rsidP="006161FA">
      <w:pPr>
        <w:jc w:val="both"/>
        <w:rPr>
          <w:rFonts w:ascii="Times New Roman" w:hAnsi="Times New Roman"/>
          <w:lang w:val="en-US"/>
        </w:rPr>
      </w:pPr>
    </w:p>
    <w:tbl>
      <w:tblPr>
        <w:tblStyle w:val="EinfacheTabelle2"/>
        <w:tblW w:w="9535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1701"/>
        <w:gridCol w:w="1880"/>
      </w:tblGrid>
      <w:tr w:rsidR="00CD6CE2" w:rsidRPr="00CD6CE2" w14:paraId="627C209A" w14:textId="77777777" w:rsidTr="00CD6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3CD8C14B" w14:textId="57A31184" w:rsidR="00CD6CE2" w:rsidRDefault="00CD6CE2" w:rsidP="00CD6CE2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CD6CE2">
              <w:rPr>
                <w:rFonts w:ascii="Times New Roman" w:hAnsi="Times New Roman"/>
                <w:lang w:val="en-US"/>
              </w:rPr>
              <w:t xml:space="preserve">Supplementary table S3: </w:t>
            </w:r>
            <w:r w:rsidRPr="00CD6CE2">
              <w:rPr>
                <w:rFonts w:ascii="Times New Roman" w:hAnsi="Times New Roman"/>
                <w:b w:val="0"/>
                <w:bCs w:val="0"/>
                <w:lang w:val="en-US"/>
              </w:rPr>
              <w:t>Renal mRNA expression levels of MCP-1 and F4/80 in both models normalized for placebo-treated mice</w:t>
            </w:r>
          </w:p>
        </w:tc>
      </w:tr>
      <w:tr w:rsidR="006161FA" w:rsidRPr="00D167A7" w14:paraId="512240D3" w14:textId="77777777" w:rsidTr="00B3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C13C30" w14:textId="77777777" w:rsidR="006161FA" w:rsidRPr="00D167A7" w:rsidRDefault="006161FA" w:rsidP="006C7803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marker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E2EF793" w14:textId="77777777" w:rsidR="006161FA" w:rsidRPr="00CD6CE2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CD6CE2">
              <w:rPr>
                <w:rFonts w:ascii="Times New Roman" w:hAnsi="Times New Roman"/>
                <w:b/>
                <w:bCs/>
                <w:lang w:val="en-US"/>
              </w:rPr>
              <w:t>SHAM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DC78BB" w14:textId="77777777" w:rsidR="006161FA" w:rsidRPr="00CD6CE2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CD6CE2">
              <w:rPr>
                <w:rFonts w:ascii="Times New Roman" w:hAnsi="Times New Roman"/>
                <w:b/>
                <w:bCs/>
                <w:lang w:val="en-US"/>
              </w:rPr>
              <w:t>placebo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710457F" w14:textId="77777777" w:rsidR="006161FA" w:rsidRPr="00CD6CE2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CD6CE2">
              <w:rPr>
                <w:rFonts w:ascii="Times New Roman" w:hAnsi="Times New Roman"/>
                <w:b/>
                <w:bCs/>
                <w:lang w:val="en-US"/>
              </w:rPr>
              <w:t>finerenone</w:t>
            </w:r>
          </w:p>
          <w:p w14:paraId="5646EF61" w14:textId="77777777" w:rsidR="006161FA" w:rsidRPr="00CD6CE2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CD6CE2">
              <w:rPr>
                <w:rFonts w:ascii="Times New Roman" w:hAnsi="Times New Roman"/>
                <w:b/>
                <w:bCs/>
                <w:lang w:val="en-US"/>
              </w:rPr>
              <w:t>10 mg/kg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7A5A38B2" w14:textId="77777777" w:rsidR="006161FA" w:rsidRPr="00CD6CE2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CD6CE2">
              <w:rPr>
                <w:rFonts w:ascii="Times New Roman" w:hAnsi="Times New Roman"/>
                <w:b/>
                <w:bCs/>
                <w:lang w:val="en-US"/>
              </w:rPr>
              <w:t>empagliflozin</w:t>
            </w:r>
          </w:p>
          <w:p w14:paraId="723E0A69" w14:textId="77777777" w:rsidR="006161FA" w:rsidRPr="00CD6CE2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n-US"/>
              </w:rPr>
            </w:pPr>
            <w:r w:rsidRPr="00CD6CE2">
              <w:rPr>
                <w:rFonts w:ascii="Times New Roman" w:hAnsi="Times New Roman"/>
                <w:b/>
                <w:bCs/>
                <w:lang w:val="en-US"/>
              </w:rPr>
              <w:t>30 mg/kg</w:t>
            </w:r>
          </w:p>
        </w:tc>
      </w:tr>
      <w:tr w:rsidR="00002DF2" w:rsidRPr="00D167A7" w14:paraId="4F8A14FD" w14:textId="77777777" w:rsidTr="00CD6CE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  <w:tcBorders>
              <w:top w:val="single" w:sz="4" w:space="0" w:color="000000"/>
              <w:bottom w:val="nil"/>
            </w:tcBorders>
            <w:vAlign w:val="bottom"/>
          </w:tcPr>
          <w:p w14:paraId="0A3287A2" w14:textId="50F9F118" w:rsidR="00002DF2" w:rsidRDefault="00002DF2" w:rsidP="00BD5178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UUO model (day 10)</w:t>
            </w:r>
          </w:p>
        </w:tc>
      </w:tr>
      <w:tr w:rsidR="006161FA" w:rsidRPr="00D167A7" w14:paraId="4BCF4E23" w14:textId="77777777" w:rsidTr="00CD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7F53FE28" w14:textId="77777777" w:rsidR="006161FA" w:rsidRPr="00CD6CE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CD6CE2">
              <w:rPr>
                <w:rFonts w:ascii="Times New Roman" w:hAnsi="Times New Roman"/>
                <w:b w:val="0"/>
                <w:bCs w:val="0"/>
                <w:lang w:val="en-US"/>
              </w:rPr>
              <w:t>F4/80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4A32FA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8.6 ± 0.6****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D9270C5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100.0 ± 30.3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FD0823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106.2 ± 41.1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472E06FF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124.6 ± 32.2</w:t>
            </w:r>
          </w:p>
        </w:tc>
      </w:tr>
      <w:tr w:rsidR="006161FA" w:rsidRPr="00D167A7" w14:paraId="25BEC2D9" w14:textId="77777777" w:rsidTr="00CD6CE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single" w:sz="4" w:space="0" w:color="auto"/>
            </w:tcBorders>
          </w:tcPr>
          <w:p w14:paraId="6AF564F6" w14:textId="77777777" w:rsidR="006161FA" w:rsidRPr="00CD6CE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CD6CE2">
              <w:rPr>
                <w:rFonts w:ascii="Times New Roman" w:hAnsi="Times New Roman"/>
                <w:b w:val="0"/>
                <w:bCs w:val="0"/>
                <w:lang w:val="en-US"/>
              </w:rPr>
              <w:t>MCP-1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32F1FCF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3.0 ± 0.8****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1E43E83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100.0 ± 28.8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3EFA29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105.2 ± 30.4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</w:tcPr>
          <w:p w14:paraId="270FD72E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129.7 ± 25.2</w:t>
            </w:r>
          </w:p>
        </w:tc>
      </w:tr>
      <w:tr w:rsidR="006161FA" w:rsidRPr="00D167A7" w14:paraId="6B2620B5" w14:textId="77777777" w:rsidTr="00CD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  <w:tcBorders>
              <w:top w:val="single" w:sz="4" w:space="0" w:color="auto"/>
              <w:bottom w:val="nil"/>
            </w:tcBorders>
          </w:tcPr>
          <w:p w14:paraId="2245CF15" w14:textId="67F5C28A" w:rsidR="006161FA" w:rsidRPr="00D167A7" w:rsidRDefault="006161FA" w:rsidP="006C7803">
            <w:pPr>
              <w:spacing w:before="60" w:after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scI</w:t>
            </w:r>
            <w:proofErr w:type="spellEnd"/>
            <w:r>
              <w:rPr>
                <w:rFonts w:ascii="Times New Roman" w:hAnsi="Times New Roman"/>
                <w:lang w:val="en-US"/>
              </w:rPr>
              <w:t>/RI model</w:t>
            </w:r>
            <w:r w:rsidR="003C5B34">
              <w:rPr>
                <w:rFonts w:ascii="Times New Roman" w:hAnsi="Times New Roman"/>
                <w:lang w:val="en-US"/>
              </w:rPr>
              <w:t xml:space="preserve"> (day 8)</w:t>
            </w:r>
          </w:p>
        </w:tc>
      </w:tr>
      <w:tr w:rsidR="006161FA" w:rsidRPr="00D167A7" w14:paraId="1855489A" w14:textId="77777777" w:rsidTr="00CD6CE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14:paraId="30C1B5EB" w14:textId="77777777" w:rsidR="006161FA" w:rsidRPr="00CD6CE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CD6CE2">
              <w:rPr>
                <w:rFonts w:ascii="Times New Roman" w:hAnsi="Times New Roman"/>
                <w:b w:val="0"/>
                <w:bCs w:val="0"/>
              </w:rPr>
              <w:t>F4/80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6CBD15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 w:rsidRPr="006156A9">
              <w:rPr>
                <w:rFonts w:ascii="Times New Roman" w:hAnsi="Times New Roman"/>
              </w:rPr>
              <w:t xml:space="preserve">.6 ± </w:t>
            </w:r>
            <w:r>
              <w:rPr>
                <w:rFonts w:ascii="Times New Roman" w:hAnsi="Times New Roman"/>
              </w:rPr>
              <w:t>3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6156A9">
              <w:rPr>
                <w:rFonts w:ascii="Times New Roman" w:hAnsi="Times New Roman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9E97C2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 xml:space="preserve">100.0 ± </w:t>
            </w:r>
            <w:r>
              <w:rPr>
                <w:rFonts w:ascii="Times New Roman" w:hAnsi="Times New Roman"/>
              </w:rPr>
              <w:t>23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30D21C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121.8</w:t>
            </w:r>
            <w:r w:rsidRPr="006156A9">
              <w:rPr>
                <w:rFonts w:ascii="Times New Roman" w:hAnsi="Times New Roman"/>
              </w:rPr>
              <w:t xml:space="preserve"> ± </w:t>
            </w:r>
            <w:r>
              <w:rPr>
                <w:rFonts w:ascii="Times New Roman" w:hAnsi="Times New Roman"/>
              </w:rPr>
              <w:t>24.5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5EF92D8C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2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6156A9">
              <w:rPr>
                <w:rFonts w:ascii="Times New Roman" w:hAnsi="Times New Roman"/>
              </w:rPr>
              <w:t xml:space="preserve"> ± </w:t>
            </w:r>
            <w:r>
              <w:rPr>
                <w:rFonts w:ascii="Times New Roman" w:hAnsi="Times New Roman"/>
              </w:rPr>
              <w:t>23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161FA" w:rsidRPr="00D167A7" w14:paraId="3D5E662D" w14:textId="77777777" w:rsidTr="00CD6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single" w:sz="4" w:space="0" w:color="auto"/>
            </w:tcBorders>
          </w:tcPr>
          <w:p w14:paraId="1ACEEF46" w14:textId="77777777" w:rsidR="006161FA" w:rsidRPr="00CD6CE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CD6CE2">
              <w:rPr>
                <w:rFonts w:ascii="Times New Roman" w:hAnsi="Times New Roman"/>
                <w:b w:val="0"/>
                <w:bCs w:val="0"/>
              </w:rPr>
              <w:t>MCP-1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FBE142B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6156A9">
              <w:rPr>
                <w:rFonts w:ascii="Times New Roman" w:hAnsi="Times New Roman"/>
              </w:rPr>
              <w:t xml:space="preserve"> ± </w:t>
            </w:r>
            <w:r>
              <w:rPr>
                <w:rFonts w:ascii="Times New Roman" w:hAnsi="Times New Roman"/>
              </w:rPr>
              <w:t>7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6156A9">
              <w:rPr>
                <w:rFonts w:ascii="Times New Roman" w:hAnsi="Times New Roman"/>
              </w:rPr>
              <w:t>****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A1870E5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6156A9">
              <w:rPr>
                <w:rFonts w:ascii="Times New Roman" w:hAnsi="Times New Roman"/>
              </w:rPr>
              <w:t>100.0 ± 28.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6AFA84D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97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6156A9">
              <w:rPr>
                <w:rFonts w:ascii="Times New Roman" w:hAnsi="Times New Roman"/>
              </w:rPr>
              <w:t xml:space="preserve"> ± 3</w:t>
            </w:r>
            <w:r>
              <w:rPr>
                <w:rFonts w:ascii="Times New Roman" w:hAnsi="Times New Roman"/>
              </w:rPr>
              <w:t>3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</w:tcPr>
          <w:p w14:paraId="7BD88B21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126</w:t>
            </w:r>
            <w:r w:rsidRPr="00615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6156A9">
              <w:rPr>
                <w:rFonts w:ascii="Times New Roman" w:hAnsi="Times New Roman"/>
              </w:rPr>
              <w:t xml:space="preserve"> ± </w:t>
            </w:r>
            <w:r>
              <w:rPr>
                <w:rFonts w:ascii="Times New Roman" w:hAnsi="Times New Roman"/>
              </w:rPr>
              <w:t>3</w:t>
            </w:r>
            <w:r w:rsidRPr="006156A9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6161FA" w:rsidRPr="00CD6CE2" w14:paraId="54ACCB6B" w14:textId="77777777" w:rsidTr="00CD6CE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982A97B" w14:textId="7A907C86" w:rsidR="006161FA" w:rsidRPr="00D167A7" w:rsidRDefault="006161FA" w:rsidP="006C780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SHAM n =6, all other groups </w:t>
            </w:r>
            <w:r w:rsidRPr="00D167A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n = 12; data are expressed as means ± SD percentage values calculated vs. placebo. Differences between placebo group were analyzed by one-way ANOVA with Dunnett’s corrections for multiple comparisons. Statistical significance was defined as p ≤ 0.05</w:t>
            </w:r>
            <w:r w:rsidR="00E020D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.</w:t>
            </w:r>
            <w:r w:rsidR="00B06CA1" w:rsidRPr="00B06CA1">
              <w:rPr>
                <w:lang w:val="en-US"/>
              </w:rPr>
              <w:t xml:space="preserve"> </w:t>
            </w:r>
            <w:r w:rsidR="00B06CA1" w:rsidRPr="00B06CA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Abbreviation</w:t>
            </w:r>
            <w:r w:rsidR="00B06CA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s</w:t>
            </w:r>
            <w:r w:rsidR="00B06CA1" w:rsidRPr="00B06CA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: </w:t>
            </w:r>
            <w:r w:rsidR="00E020D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020D1" w:rsidRPr="00E020D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MCP-1 = monocyte chemoattractant protein</w:t>
            </w:r>
            <w:r w:rsidR="009B75B3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, F4/80 =</w:t>
            </w:r>
            <w:r w:rsidR="009B75B3" w:rsidRPr="009B75B3">
              <w:rPr>
                <w:lang w:val="en-US"/>
              </w:rPr>
              <w:t xml:space="preserve"> </w:t>
            </w:r>
            <w:r w:rsidR="009B75B3" w:rsidRPr="009B75B3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murine homolog of the EGF-like module-containing mucin-like hormone receptor-like 1 (EMR1)</w:t>
            </w:r>
            <w:r w:rsidR="009B75B3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14:paraId="0404ABC1" w14:textId="77777777" w:rsidR="006161FA" w:rsidRPr="00D4246E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4C1E700F" w14:textId="77777777" w:rsidR="006161FA" w:rsidRPr="00E020D1" w:rsidRDefault="006161FA" w:rsidP="006161FA">
      <w:pPr>
        <w:spacing w:after="0" w:line="360" w:lineRule="auto"/>
        <w:jc w:val="both"/>
        <w:rPr>
          <w:rFonts w:ascii="Cambria" w:hAnsi="Cambria" w:cstheme="minorHAnsi"/>
          <w:lang w:val="en-US"/>
        </w:rPr>
      </w:pPr>
    </w:p>
    <w:sectPr w:rsidR="006161FA" w:rsidRPr="00E020D1" w:rsidSect="006C7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7EB7" w14:textId="77777777" w:rsidR="00284FC3" w:rsidRDefault="00284FC3" w:rsidP="006161FA">
      <w:pPr>
        <w:spacing w:after="0" w:line="240" w:lineRule="auto"/>
      </w:pPr>
      <w:r>
        <w:separator/>
      </w:r>
    </w:p>
  </w:endnote>
  <w:endnote w:type="continuationSeparator" w:id="0">
    <w:p w14:paraId="00718C1A" w14:textId="77777777" w:rsidR="00284FC3" w:rsidRDefault="00284FC3" w:rsidP="006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C9CE" w14:textId="77777777" w:rsidR="006C7803" w:rsidRDefault="006C78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C17A" w14:textId="77777777" w:rsidR="006C7803" w:rsidRDefault="006C780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A305F8">
      <w:rPr>
        <w:noProof/>
        <w:lang w:val="de-DE"/>
      </w:rPr>
      <w:t>7</w:t>
    </w:r>
    <w:r>
      <w:fldChar w:fldCharType="end"/>
    </w:r>
  </w:p>
  <w:p w14:paraId="0AFC6766" w14:textId="77777777" w:rsidR="006C7803" w:rsidRDefault="006C78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5C08" w14:textId="77777777" w:rsidR="006C7803" w:rsidRDefault="006C78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0490" w14:textId="77777777" w:rsidR="00284FC3" w:rsidRDefault="00284FC3" w:rsidP="006161FA">
      <w:pPr>
        <w:spacing w:after="0" w:line="240" w:lineRule="auto"/>
      </w:pPr>
      <w:r>
        <w:separator/>
      </w:r>
    </w:p>
  </w:footnote>
  <w:footnote w:type="continuationSeparator" w:id="0">
    <w:p w14:paraId="064A423C" w14:textId="77777777" w:rsidR="00284FC3" w:rsidRDefault="00284FC3" w:rsidP="006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7C87" w14:textId="77777777" w:rsidR="006C7803" w:rsidRDefault="006C78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CD65" w14:textId="77777777" w:rsidR="006C7803" w:rsidRDefault="006C78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E4EF" w14:textId="77777777" w:rsidR="006C7803" w:rsidRDefault="006C7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161FA"/>
    <w:rsid w:val="00002DF2"/>
    <w:rsid w:val="000169F3"/>
    <w:rsid w:val="00060190"/>
    <w:rsid w:val="000765BD"/>
    <w:rsid w:val="00137CD1"/>
    <w:rsid w:val="00152E08"/>
    <w:rsid w:val="001A7BFF"/>
    <w:rsid w:val="001A7FB4"/>
    <w:rsid w:val="001F6366"/>
    <w:rsid w:val="00261DFD"/>
    <w:rsid w:val="00277434"/>
    <w:rsid w:val="00284FC3"/>
    <w:rsid w:val="00285FBF"/>
    <w:rsid w:val="002A3754"/>
    <w:rsid w:val="002C1AD4"/>
    <w:rsid w:val="0039388F"/>
    <w:rsid w:val="003C5B34"/>
    <w:rsid w:val="00456D44"/>
    <w:rsid w:val="0046328D"/>
    <w:rsid w:val="004D4CB1"/>
    <w:rsid w:val="004D5F99"/>
    <w:rsid w:val="004E72C1"/>
    <w:rsid w:val="0051733F"/>
    <w:rsid w:val="00566D26"/>
    <w:rsid w:val="005F0975"/>
    <w:rsid w:val="006161FA"/>
    <w:rsid w:val="00631662"/>
    <w:rsid w:val="006C7803"/>
    <w:rsid w:val="006F2D41"/>
    <w:rsid w:val="007449B9"/>
    <w:rsid w:val="00773993"/>
    <w:rsid w:val="00795987"/>
    <w:rsid w:val="007E5C66"/>
    <w:rsid w:val="0085568B"/>
    <w:rsid w:val="00855712"/>
    <w:rsid w:val="00870B52"/>
    <w:rsid w:val="008739D0"/>
    <w:rsid w:val="008E54AE"/>
    <w:rsid w:val="00934AE2"/>
    <w:rsid w:val="009B75B3"/>
    <w:rsid w:val="009D6CC1"/>
    <w:rsid w:val="00A80A69"/>
    <w:rsid w:val="00A843CE"/>
    <w:rsid w:val="00AE7348"/>
    <w:rsid w:val="00B06CA1"/>
    <w:rsid w:val="00B06CD3"/>
    <w:rsid w:val="00B35DE0"/>
    <w:rsid w:val="00B44E7F"/>
    <w:rsid w:val="00B779F8"/>
    <w:rsid w:val="00B821AC"/>
    <w:rsid w:val="00BB10CF"/>
    <w:rsid w:val="00BD5178"/>
    <w:rsid w:val="00C5520E"/>
    <w:rsid w:val="00C6665E"/>
    <w:rsid w:val="00C7076D"/>
    <w:rsid w:val="00CD5B48"/>
    <w:rsid w:val="00CD6CE2"/>
    <w:rsid w:val="00D236EA"/>
    <w:rsid w:val="00DA414E"/>
    <w:rsid w:val="00DE7B4D"/>
    <w:rsid w:val="00E020D1"/>
    <w:rsid w:val="00E868DB"/>
    <w:rsid w:val="00F223C7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D5E2"/>
  <w15:chartTrackingRefBased/>
  <w15:docId w15:val="{1015130E-2EDF-43FA-BF03-B01FF0E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1FA"/>
    <w:pPr>
      <w:spacing w:after="200" w:line="276" w:lineRule="auto"/>
    </w:pPr>
    <w:rPr>
      <w:rFonts w:ascii="Calibri" w:eastAsia="Calibri" w:hAnsi="Calibri" w:cs="Times New Roman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61FA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uiPriority w:val="9"/>
    <w:rsid w:val="006161FA"/>
    <w:rPr>
      <w:rFonts w:ascii="Calibri" w:eastAsia="Times New Roman" w:hAnsi="Calibri" w:cs="Times New Roman"/>
      <w:b/>
      <w:bCs/>
      <w:lang w:val="de-CH"/>
    </w:rPr>
  </w:style>
  <w:style w:type="character" w:styleId="Zeilennummer">
    <w:name w:val="line number"/>
    <w:uiPriority w:val="99"/>
    <w:semiHidden/>
    <w:unhideWhenUsed/>
    <w:rsid w:val="006161FA"/>
  </w:style>
  <w:style w:type="character" w:styleId="Hyperlink">
    <w:name w:val="Hyperlink"/>
    <w:uiPriority w:val="99"/>
    <w:unhideWhenUsed/>
    <w:rsid w:val="006161FA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6161FA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6161FA"/>
    <w:pPr>
      <w:numPr>
        <w:numId w:val="1"/>
      </w:numPr>
      <w:spacing w:after="0"/>
    </w:pPr>
  </w:style>
  <w:style w:type="character" w:styleId="Kommentarzeichen">
    <w:name w:val="annotation reference"/>
    <w:uiPriority w:val="99"/>
    <w:semiHidden/>
    <w:unhideWhenUsed/>
    <w:rsid w:val="00616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1F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161FA"/>
    <w:rPr>
      <w:rFonts w:ascii="Calibri" w:eastAsia="Calibri" w:hAnsi="Calibri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16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61FA"/>
    <w:rPr>
      <w:rFonts w:ascii="Calibri" w:eastAsia="Calibri" w:hAnsi="Calibri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16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61FA"/>
    <w:rPr>
      <w:rFonts w:ascii="Calibri" w:eastAsia="Calibri" w:hAnsi="Calibri" w:cs="Times New Roman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61F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161FA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uiPriority w:val="99"/>
    <w:semiHidden/>
    <w:unhideWhenUsed/>
    <w:rsid w:val="006161F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61FA"/>
    <w:pPr>
      <w:spacing w:after="160" w:line="259" w:lineRule="auto"/>
      <w:ind w:left="720"/>
      <w:contextualSpacing/>
    </w:pPr>
  </w:style>
  <w:style w:type="character" w:styleId="BesuchterLink">
    <w:name w:val="FollowedHyperlink"/>
    <w:uiPriority w:val="99"/>
    <w:semiHidden/>
    <w:unhideWhenUsed/>
    <w:rsid w:val="006161F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61FA"/>
    <w:rPr>
      <w:rFonts w:ascii="Segoe UI" w:eastAsia="Calibri" w:hAnsi="Segoe UI" w:cs="Segoe UI"/>
      <w:sz w:val="18"/>
      <w:szCs w:val="18"/>
      <w:lang w:val="de-CH"/>
    </w:rPr>
  </w:style>
  <w:style w:type="paragraph" w:customStyle="1" w:styleId="EndNoteBibliographyTitle">
    <w:name w:val="EndNote Bibliography Title"/>
    <w:basedOn w:val="Standard"/>
    <w:link w:val="EndNoteBibliographyTitleZchn"/>
    <w:rsid w:val="006161FA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161FA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6161FA"/>
    <w:pPr>
      <w:spacing w:line="240" w:lineRule="auto"/>
    </w:pPr>
    <w:rPr>
      <w:rFonts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161FA"/>
    <w:rPr>
      <w:rFonts w:ascii="Calibri" w:eastAsia="Calibri" w:hAnsi="Calibri" w:cs="Calibri"/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61FA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6161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6161FA"/>
  </w:style>
  <w:style w:type="table" w:customStyle="1" w:styleId="EinfacheTabelle21">
    <w:name w:val="Einfache Tabelle 21"/>
    <w:basedOn w:val="NormaleTabelle"/>
    <w:next w:val="EinfacheTabelle2"/>
    <w:uiPriority w:val="42"/>
    <w:rsid w:val="006161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1F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1FA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Droebner</dc:creator>
  <cp:keywords/>
  <dc:description/>
  <cp:lastModifiedBy>Karoline Droebner</cp:lastModifiedBy>
  <cp:revision>5</cp:revision>
  <dcterms:created xsi:type="dcterms:W3CDTF">2021-05-19T12:23:00Z</dcterms:created>
  <dcterms:modified xsi:type="dcterms:W3CDTF">2021-05-28T06:24:00Z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karoline.droebner@bayer.com</vt:lpwstr>
  </property>
  <property fmtid="{D5CDD505-2E9C-101B-9397-08002B2CF9AE}" pid="5" name="MSIP_Label_7f850223-87a8-40c3-9eb2-432606efca2a_SetDate">
    <vt:lpwstr>2021-05-11T14:33:54.8413805Z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