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B46BA" w14:textId="14D4ED6E" w:rsidR="00FA1A20" w:rsidRPr="001C7644" w:rsidRDefault="00FA1A20" w:rsidP="00FA1A20">
      <w:pPr>
        <w:pageBreakBefore/>
        <w:rPr>
          <w:rFonts w:ascii="Times New Roman" w:eastAsia="Times New Roman" w:hAnsi="Times New Roman"/>
        </w:rPr>
      </w:pPr>
      <w:r w:rsidRPr="001C7644">
        <w:rPr>
          <w:rFonts w:ascii="Times New Roman" w:eastAsia="Times New Roman" w:hAnsi="Times New Roman"/>
          <w:b/>
        </w:rPr>
        <w:t xml:space="preserve">Supplementary </w:t>
      </w:r>
      <w:r w:rsidRPr="001C7644">
        <w:rPr>
          <w:rFonts w:ascii="Times New Roman" w:eastAsia="맑은 고딕" w:hAnsi="Times New Roman"/>
          <w:b/>
          <w:lang w:eastAsia="ko-KR"/>
        </w:rPr>
        <w:t>T</w:t>
      </w:r>
      <w:r w:rsidRPr="001C7644">
        <w:rPr>
          <w:rFonts w:ascii="Times New Roman" w:eastAsia="Times New Roman" w:hAnsi="Times New Roman"/>
          <w:b/>
        </w:rPr>
        <w:t>able 1</w:t>
      </w:r>
      <w:r w:rsidRPr="001C7644">
        <w:rPr>
          <w:rFonts w:ascii="Times New Roman" w:eastAsia="Times New Roman" w:hAnsi="Times New Roman"/>
        </w:rPr>
        <w:t xml:space="preserve">. Pearson’s correlation analysis of the mean fractional anisotropy value of regions of interest and </w:t>
      </w:r>
      <w:r w:rsidRPr="001C7644">
        <w:rPr>
          <w:rFonts w:ascii="Times New Roman" w:eastAsia="Times New Roman" w:hAnsi="Times New Roman"/>
          <w:i/>
          <w:iCs/>
        </w:rPr>
        <w:t>5-HTTLPR</w:t>
      </w:r>
      <w:r w:rsidRPr="001C7644">
        <w:rPr>
          <w:rFonts w:ascii="Times New Roman" w:eastAsia="Times New Roman" w:hAnsi="Times New Roman"/>
        </w:rPr>
        <w:t xml:space="preserve"> methylation levels in patients with panic disorder</w:t>
      </w:r>
    </w:p>
    <w:tbl>
      <w:tblPr>
        <w:tblW w:w="4850" w:type="pct"/>
        <w:tblLook w:val="0600" w:firstRow="0" w:lastRow="0" w:firstColumn="0" w:lastColumn="0" w:noHBand="1" w:noVBand="1"/>
      </w:tblPr>
      <w:tblGrid>
        <w:gridCol w:w="3744"/>
        <w:gridCol w:w="3170"/>
        <w:gridCol w:w="2051"/>
      </w:tblGrid>
      <w:tr w:rsidR="001C7644" w:rsidRPr="001C7644" w14:paraId="53A59266" w14:textId="77777777" w:rsidTr="00FA1A20">
        <w:trPr>
          <w:trHeight w:val="397"/>
        </w:trPr>
        <w:tc>
          <w:tcPr>
            <w:tcW w:w="2088" w:type="pct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3460" w14:textId="77777777" w:rsidR="00FA1A20" w:rsidRPr="001C7644" w:rsidRDefault="00FA1A20">
            <w:pPr>
              <w:spacing w:after="0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 Mean FA value</w:t>
            </w:r>
          </w:p>
        </w:tc>
        <w:tc>
          <w:tcPr>
            <w:tcW w:w="2912" w:type="pct"/>
            <w:gridSpan w:val="2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0271" w14:textId="77777777" w:rsidR="00FA1A20" w:rsidRPr="001C7644" w:rsidRDefault="00FA1A20">
            <w:pPr>
              <w:spacing w:after="0"/>
              <w:jc w:val="center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 xml:space="preserve">DNA methylation level at </w:t>
            </w:r>
            <w:r w:rsidRPr="001C7644">
              <w:rPr>
                <w:rFonts w:ascii="Times New Roman" w:eastAsia="Times New Roman" w:hAnsi="Times New Roman"/>
                <w:i/>
                <w:iCs/>
                <w:lang w:bidi="he-IL"/>
              </w:rPr>
              <w:t>5-HTTLPR</w:t>
            </w:r>
            <w:r w:rsidRPr="001C7644">
              <w:rPr>
                <w:rFonts w:ascii="Times New Roman" w:eastAsia="Times New Roman" w:hAnsi="Times New Roman"/>
                <w:lang w:bidi="he-IL"/>
              </w:rPr>
              <w:t xml:space="preserve"> 5 CpG sites</w:t>
            </w:r>
          </w:p>
        </w:tc>
      </w:tr>
      <w:tr w:rsidR="001C7644" w:rsidRPr="001C7644" w14:paraId="034BC408" w14:textId="77777777" w:rsidTr="00FA1A20">
        <w:trPr>
          <w:trHeight w:val="2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  <w:hideMark/>
          </w:tcPr>
          <w:p w14:paraId="11EE3BBC" w14:textId="77777777" w:rsidR="00FA1A20" w:rsidRPr="001C7644" w:rsidRDefault="00FA1A20">
            <w:pPr>
              <w:spacing w:after="0" w:line="240" w:lineRule="auto"/>
              <w:rPr>
                <w:rFonts w:ascii="Times New Roman" w:eastAsia="Times New Roman" w:hAnsi="Times New Roman"/>
                <w:lang w:bidi="he-I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7B764541" w14:textId="77777777" w:rsidR="00FA1A20" w:rsidRPr="001C7644" w:rsidRDefault="00FA1A20">
            <w:pPr>
              <w:spacing w:after="0" w:line="240" w:lineRule="auto"/>
              <w:rPr>
                <w:rFonts w:ascii="Times New Roman" w:eastAsia="Times New Roman" w:hAnsi="Times New Roman"/>
                <w:lang w:bidi="he-IL"/>
              </w:rPr>
            </w:pPr>
          </w:p>
        </w:tc>
      </w:tr>
      <w:tr w:rsidR="001C7644" w:rsidRPr="001C7644" w14:paraId="785385AD" w14:textId="77777777" w:rsidTr="00FA1A20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0CAC0C4D" w14:textId="77777777" w:rsidR="00FA1A20" w:rsidRPr="001C7644" w:rsidRDefault="00FA1A20">
            <w:pPr>
              <w:spacing w:after="0" w:line="240" w:lineRule="auto"/>
              <w:rPr>
                <w:rFonts w:ascii="Times New Roman" w:eastAsia="Times New Roman" w:hAnsi="Times New Roman"/>
                <w:lang w:bidi="he-IL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8B97" w14:textId="77777777" w:rsidR="00FA1A20" w:rsidRPr="001C7644" w:rsidRDefault="00FA1A20">
            <w:pPr>
              <w:spacing w:after="0"/>
              <w:jc w:val="center"/>
              <w:rPr>
                <w:rFonts w:ascii="Times New Roman" w:eastAsia="Times New Roman" w:hAnsi="Times New Roman"/>
                <w:i/>
                <w:lang w:bidi="he-IL"/>
              </w:rPr>
            </w:pPr>
            <w:r w:rsidRPr="001C7644">
              <w:rPr>
                <w:rFonts w:ascii="Times New Roman" w:eastAsia="Times New Roman" w:hAnsi="Times New Roman"/>
                <w:i/>
                <w:lang w:bidi="he-IL"/>
              </w:rPr>
              <w:t>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F15D" w14:textId="77777777" w:rsidR="00FA1A20" w:rsidRPr="001C7644" w:rsidRDefault="00FA1A20">
            <w:pPr>
              <w:spacing w:after="0"/>
              <w:jc w:val="center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i/>
                <w:lang w:bidi="he-IL"/>
              </w:rPr>
              <w:t>p</w:t>
            </w:r>
            <w:r w:rsidRPr="001C7644">
              <w:rPr>
                <w:rFonts w:ascii="Times New Roman" w:eastAsia="Times New Roman" w:hAnsi="Times New Roman"/>
                <w:lang w:bidi="he-IL"/>
              </w:rPr>
              <w:t>-value</w:t>
            </w:r>
          </w:p>
        </w:tc>
      </w:tr>
      <w:tr w:rsidR="001C7644" w:rsidRPr="001C7644" w14:paraId="3C5B7525" w14:textId="77777777" w:rsidTr="00FA1A20">
        <w:trPr>
          <w:trHeight w:val="403"/>
        </w:trPr>
        <w:tc>
          <w:tcPr>
            <w:tcW w:w="208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38A8" w14:textId="77777777" w:rsidR="00FA1A20" w:rsidRPr="001C7644" w:rsidRDefault="00FA1A20">
            <w:pPr>
              <w:spacing w:after="0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Genu of corpus callosum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53C9" w14:textId="77777777" w:rsidR="00FA1A20" w:rsidRPr="001C7644" w:rsidRDefault="00FA1A20">
            <w:pPr>
              <w:spacing w:after="0"/>
              <w:jc w:val="center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 xml:space="preserve">0.048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F5D3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0.720</w:t>
            </w:r>
          </w:p>
        </w:tc>
      </w:tr>
      <w:tr w:rsidR="001C7644" w:rsidRPr="001C7644" w14:paraId="73336529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EFF3" w14:textId="77777777" w:rsidR="00FA1A20" w:rsidRPr="001C7644" w:rsidRDefault="00FA1A20">
            <w:pPr>
              <w:spacing w:after="0"/>
              <w:rPr>
                <w:rFonts w:ascii="Times New Roman" w:eastAsia="맑은 고딕" w:hAnsi="Times New Roman"/>
                <w:lang w:eastAsia="ko-KR"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Body of corpus callosum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F925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0.146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0DF4D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0.270</w:t>
            </w:r>
          </w:p>
        </w:tc>
      </w:tr>
      <w:tr w:rsidR="001C7644" w:rsidRPr="001C7644" w14:paraId="0BD66C65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CE15" w14:textId="77777777" w:rsidR="00FA1A20" w:rsidRPr="001C7644" w:rsidRDefault="00FA1A20">
            <w:pPr>
              <w:spacing w:after="0"/>
              <w:rPr>
                <w:rFonts w:ascii="Times New Roman" w:eastAsia="맑은 고딕" w:hAnsi="Times New Roman"/>
                <w:lang w:eastAsia="ko-KR" w:bidi="he-IL"/>
              </w:rPr>
            </w:pPr>
            <w:r w:rsidRPr="001C7644">
              <w:rPr>
                <w:rFonts w:ascii="Times New Roman" w:eastAsia="맑은 고딕" w:hAnsi="Times New Roman"/>
                <w:lang w:eastAsia="ko-KR" w:bidi="he-IL"/>
              </w:rPr>
              <w:t xml:space="preserve">Splenium of </w:t>
            </w:r>
            <w:r w:rsidRPr="001C7644">
              <w:rPr>
                <w:rFonts w:ascii="Times New Roman" w:eastAsia="Times New Roman" w:hAnsi="Times New Roman"/>
                <w:lang w:bidi="he-IL"/>
              </w:rPr>
              <w:t>corpus callosum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BC98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0.182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D933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0.167</w:t>
            </w:r>
          </w:p>
        </w:tc>
      </w:tr>
      <w:tr w:rsidR="001C7644" w:rsidRPr="001C7644" w14:paraId="19BE7DE4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23B3" w14:textId="77777777" w:rsidR="00FA1A20" w:rsidRPr="001C7644" w:rsidRDefault="00FA1A20">
            <w:pPr>
              <w:spacing w:after="0"/>
              <w:rPr>
                <w:rFonts w:ascii="Times New Roman" w:eastAsia="맑은 고딕" w:hAnsi="Times New Roman"/>
                <w:lang w:eastAsia="ko-KR" w:bidi="he-IL"/>
              </w:rPr>
            </w:pPr>
            <w:r w:rsidRPr="001C7644">
              <w:rPr>
                <w:rFonts w:ascii="Times New Roman" w:eastAsia="맑은 고딕" w:hAnsi="Times New Roman"/>
                <w:lang w:eastAsia="ko-KR" w:bidi="he-IL"/>
              </w:rPr>
              <w:t>Fornix (column and body)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6F08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- 0.157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5A0D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0.236</w:t>
            </w:r>
          </w:p>
        </w:tc>
      </w:tr>
      <w:tr w:rsidR="001C7644" w:rsidRPr="001C7644" w14:paraId="281DFFF1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4D26" w14:textId="77777777" w:rsidR="00FA1A20" w:rsidRPr="001C7644" w:rsidRDefault="00FA1A20">
            <w:pPr>
              <w:spacing w:after="0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Fornix (cres), left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82EC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- 0.165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6297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0.213</w:t>
            </w:r>
          </w:p>
        </w:tc>
      </w:tr>
      <w:tr w:rsidR="001C7644" w:rsidRPr="001C7644" w14:paraId="6E6DC8CE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08629" w14:textId="77777777" w:rsidR="00FA1A20" w:rsidRPr="001C7644" w:rsidRDefault="00FA1A20">
            <w:pPr>
              <w:spacing w:after="0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Fornix (cres), right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A2EC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- 0.082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EAE8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0.538</w:t>
            </w:r>
          </w:p>
        </w:tc>
      </w:tr>
      <w:tr w:rsidR="001C7644" w:rsidRPr="001C7644" w14:paraId="5C0FBC43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70B7" w14:textId="77777777" w:rsidR="00FA1A20" w:rsidRPr="001C7644" w:rsidRDefault="00FA1A20">
            <w:pPr>
              <w:spacing w:after="0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Superior longitudinal fasciculus, left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C2EA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0.319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922F" w14:textId="2BFB01A0" w:rsidR="00FA1A20" w:rsidRPr="001C7644" w:rsidRDefault="000D65F0">
            <w:pPr>
              <w:spacing w:after="0"/>
              <w:jc w:val="center"/>
              <w:rPr>
                <w:rFonts w:ascii="Times New Roman" w:hAnsi="Times New Roman"/>
                <w:lang w:eastAsia="ko-KR"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0.014</w:t>
            </w:r>
          </w:p>
        </w:tc>
      </w:tr>
      <w:tr w:rsidR="001C7644" w:rsidRPr="001C7644" w14:paraId="73FDCC4C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301A" w14:textId="77777777" w:rsidR="00FA1A20" w:rsidRPr="001C7644" w:rsidRDefault="00FA1A20">
            <w:pPr>
              <w:spacing w:after="0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Superior longitudinal fasciculus, right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4684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0.410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ED1A" w14:textId="45CEBE75" w:rsidR="00FA1A20" w:rsidRPr="001C7644" w:rsidRDefault="000D65F0">
            <w:pPr>
              <w:spacing w:after="0"/>
              <w:jc w:val="center"/>
              <w:rPr>
                <w:rFonts w:ascii="Times New Roman" w:hAnsi="Times New Roman"/>
                <w:lang w:eastAsia="ko-KR"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0.001</w:t>
            </w:r>
          </w:p>
        </w:tc>
      </w:tr>
      <w:tr w:rsidR="001C7644" w:rsidRPr="001C7644" w14:paraId="387B3E66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65E2" w14:textId="77777777" w:rsidR="00FA1A20" w:rsidRPr="001C7644" w:rsidRDefault="00FA1A20">
            <w:pPr>
              <w:spacing w:after="0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Tapetum, left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88D0F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0.227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38E3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0.083</w:t>
            </w:r>
          </w:p>
        </w:tc>
      </w:tr>
      <w:tr w:rsidR="001C7644" w:rsidRPr="001C7644" w14:paraId="5C62C219" w14:textId="77777777" w:rsidTr="00FA1A20">
        <w:trPr>
          <w:trHeight w:val="403"/>
        </w:trPr>
        <w:tc>
          <w:tcPr>
            <w:tcW w:w="208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920A" w14:textId="77777777" w:rsidR="00FA1A20" w:rsidRPr="001C7644" w:rsidRDefault="00FA1A20">
            <w:pPr>
              <w:spacing w:after="0"/>
              <w:rPr>
                <w:rFonts w:ascii="Times New Roman" w:eastAsia="Times New Roman" w:hAnsi="Times New Roman"/>
                <w:lang w:bidi="he-IL"/>
              </w:rPr>
            </w:pPr>
            <w:r w:rsidRPr="001C7644">
              <w:rPr>
                <w:rFonts w:ascii="Times New Roman" w:eastAsia="Times New Roman" w:hAnsi="Times New Roman"/>
                <w:lang w:bidi="he-IL"/>
              </w:rPr>
              <w:t>Tapetum, right</w:t>
            </w:r>
          </w:p>
        </w:tc>
        <w:tc>
          <w:tcPr>
            <w:tcW w:w="1768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724F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0.151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111A" w14:textId="77777777" w:rsidR="00FA1A20" w:rsidRPr="001C7644" w:rsidRDefault="00FA1A20">
            <w:pPr>
              <w:spacing w:after="0"/>
              <w:jc w:val="center"/>
              <w:rPr>
                <w:rFonts w:ascii="Times New Roman" w:hAnsi="Times New Roman"/>
                <w:lang w:bidi="he-IL"/>
              </w:rPr>
            </w:pPr>
            <w:r w:rsidRPr="001C7644">
              <w:rPr>
                <w:rFonts w:ascii="Times New Roman" w:hAnsi="Times New Roman"/>
                <w:lang w:bidi="he-IL"/>
              </w:rPr>
              <w:t>0.252</w:t>
            </w:r>
          </w:p>
        </w:tc>
      </w:tr>
      <w:tr w:rsidR="001C7644" w:rsidRPr="001C7644" w14:paraId="1A8E2237" w14:textId="77777777" w:rsidTr="00FA1A20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2701" w14:textId="577A1730" w:rsidR="00FA1A20" w:rsidRPr="001C7644" w:rsidRDefault="00FA1A20" w:rsidP="000D65F0">
            <w:pPr>
              <w:jc w:val="both"/>
              <w:rPr>
                <w:rFonts w:ascii="Times New Roman" w:eastAsia="Times New Roman" w:hAnsi="Times New Roman"/>
                <w:lang w:val="en-US" w:eastAsia="ko-KR" w:bidi="he-IL"/>
              </w:rPr>
            </w:pPr>
            <w:r w:rsidRPr="001C7644">
              <w:rPr>
                <w:rFonts w:ascii="Times New Roman" w:eastAsia="Times New Roman" w:hAnsi="Times New Roman"/>
                <w:lang w:val="en-US" w:eastAsia="ko-KR" w:bidi="he-IL"/>
              </w:rPr>
              <w:t>Abbreviations: PD, panic disorder; SD, standard deviation; FA, fractional anisotropy.</w:t>
            </w:r>
          </w:p>
        </w:tc>
      </w:tr>
    </w:tbl>
    <w:p w14:paraId="6E8BFADC" w14:textId="6010ECF9" w:rsidR="00FA1A20" w:rsidRPr="00A20D4C" w:rsidRDefault="00FA1A20">
      <w:pPr>
        <w:spacing w:after="0" w:line="240" w:lineRule="auto"/>
        <w:rPr>
          <w:rFonts w:ascii="Times New Roman" w:eastAsia="맑은 고딕" w:hAnsi="Times New Roman" w:hint="eastAsia"/>
          <w:b/>
          <w:lang w:eastAsia="ko-KR"/>
        </w:rPr>
      </w:pPr>
      <w:bookmarkStart w:id="0" w:name="_GoBack"/>
      <w:bookmarkEnd w:id="0"/>
    </w:p>
    <w:sectPr w:rsidR="00FA1A20" w:rsidRPr="00A20D4C" w:rsidSect="00E82FB2">
      <w:foot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DA12" w14:textId="77777777" w:rsidR="00FD027A" w:rsidRDefault="00FD027A" w:rsidP="001B170B">
      <w:pPr>
        <w:spacing w:after="0" w:line="240" w:lineRule="auto"/>
      </w:pPr>
      <w:r>
        <w:separator/>
      </w:r>
    </w:p>
  </w:endnote>
  <w:endnote w:type="continuationSeparator" w:id="0">
    <w:p w14:paraId="4CCC6827" w14:textId="77777777" w:rsidR="00FD027A" w:rsidRDefault="00FD027A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04EB5" w14:textId="77777777" w:rsidR="00FD027A" w:rsidRDefault="00FD027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20D4C" w:rsidRPr="00A20D4C">
      <w:rPr>
        <w:noProof/>
        <w:lang w:val="de-DE"/>
      </w:rPr>
      <w:t>1</w:t>
    </w:r>
    <w:r>
      <w:fldChar w:fldCharType="end"/>
    </w:r>
  </w:p>
  <w:p w14:paraId="06B828EF" w14:textId="77777777" w:rsidR="00FD027A" w:rsidRDefault="00FD02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D1223" w14:textId="77777777" w:rsidR="00FD027A" w:rsidRDefault="00FD027A" w:rsidP="001B170B">
      <w:pPr>
        <w:spacing w:after="0" w:line="240" w:lineRule="auto"/>
      </w:pPr>
      <w:r>
        <w:separator/>
      </w:r>
    </w:p>
  </w:footnote>
  <w:footnote w:type="continuationSeparator" w:id="0">
    <w:p w14:paraId="0545495C" w14:textId="77777777" w:rsidR="00FD027A" w:rsidRDefault="00FD027A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CFD"/>
    <w:multiLevelType w:val="multilevel"/>
    <w:tmpl w:val="0088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6E3B"/>
    <w:multiLevelType w:val="multilevel"/>
    <w:tmpl w:val="7D7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E5AF7"/>
    <w:multiLevelType w:val="multilevel"/>
    <w:tmpl w:val="0088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75747"/>
    <w:multiLevelType w:val="hybridMultilevel"/>
    <w:tmpl w:val="68C4A79E"/>
    <w:lvl w:ilvl="0" w:tplc="CD0CF44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D22EBF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3ACBFF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74C3A7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FEE6FA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CEC7F1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92767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2A6D0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BFACF1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A030D2"/>
    <w:multiLevelType w:val="hybridMultilevel"/>
    <w:tmpl w:val="38DE2A0C"/>
    <w:lvl w:ilvl="0" w:tplc="9E886DA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F6454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45CB5A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032449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386EA3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BF08E9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4BA560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164B9B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6FCA5F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7560FC"/>
    <w:multiLevelType w:val="hybridMultilevel"/>
    <w:tmpl w:val="FD2408C0"/>
    <w:lvl w:ilvl="0" w:tplc="F98639A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85360AA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520C11F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CF2DF5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6B28F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720546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3B2A14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3ACE50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F7EBF0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A22EC"/>
    <w:multiLevelType w:val="hybridMultilevel"/>
    <w:tmpl w:val="B94ACC6A"/>
    <w:lvl w:ilvl="0" w:tplc="18A4A75E"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339AF1F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B8A074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450AE5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A96D05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DF0B2C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3B644D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99451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31E7DC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7A7436"/>
    <w:multiLevelType w:val="hybridMultilevel"/>
    <w:tmpl w:val="6DF860F6"/>
    <w:lvl w:ilvl="0" w:tplc="3DBA7E8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D35C1D8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511AC73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CA2149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BB4E10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D9E9FF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A5CA75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788F53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0D0E2B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C6B042C"/>
    <w:multiLevelType w:val="multilevel"/>
    <w:tmpl w:val="7D7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03901"/>
    <w:multiLevelType w:val="hybridMultilevel"/>
    <w:tmpl w:val="C1F6B242"/>
    <w:lvl w:ilvl="0" w:tplc="F0E086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61A7202" w:tentative="1">
      <w:start w:val="1"/>
      <w:numFmt w:val="upperLetter"/>
      <w:lvlText w:val="%2."/>
      <w:lvlJc w:val="left"/>
      <w:pPr>
        <w:ind w:left="1200" w:hanging="400"/>
      </w:pPr>
    </w:lvl>
    <w:lvl w:ilvl="2" w:tplc="37EE0B06" w:tentative="1">
      <w:start w:val="1"/>
      <w:numFmt w:val="lowerRoman"/>
      <w:lvlText w:val="%3."/>
      <w:lvlJc w:val="right"/>
      <w:pPr>
        <w:ind w:left="1600" w:hanging="400"/>
      </w:pPr>
    </w:lvl>
    <w:lvl w:ilvl="3" w:tplc="395CDC00" w:tentative="1">
      <w:start w:val="1"/>
      <w:numFmt w:val="decimal"/>
      <w:lvlText w:val="%4."/>
      <w:lvlJc w:val="left"/>
      <w:pPr>
        <w:ind w:left="2000" w:hanging="400"/>
      </w:pPr>
    </w:lvl>
    <w:lvl w:ilvl="4" w:tplc="835CCDCE" w:tentative="1">
      <w:start w:val="1"/>
      <w:numFmt w:val="upperLetter"/>
      <w:lvlText w:val="%5."/>
      <w:lvlJc w:val="left"/>
      <w:pPr>
        <w:ind w:left="2400" w:hanging="400"/>
      </w:pPr>
    </w:lvl>
    <w:lvl w:ilvl="5" w:tplc="CD7E070A" w:tentative="1">
      <w:start w:val="1"/>
      <w:numFmt w:val="lowerRoman"/>
      <w:lvlText w:val="%6."/>
      <w:lvlJc w:val="right"/>
      <w:pPr>
        <w:ind w:left="2800" w:hanging="400"/>
      </w:pPr>
    </w:lvl>
    <w:lvl w:ilvl="6" w:tplc="490007A4" w:tentative="1">
      <w:start w:val="1"/>
      <w:numFmt w:val="decimal"/>
      <w:lvlText w:val="%7."/>
      <w:lvlJc w:val="left"/>
      <w:pPr>
        <w:ind w:left="3200" w:hanging="400"/>
      </w:pPr>
    </w:lvl>
    <w:lvl w:ilvl="7" w:tplc="878A33B6" w:tentative="1">
      <w:start w:val="1"/>
      <w:numFmt w:val="upperLetter"/>
      <w:lvlText w:val="%8."/>
      <w:lvlJc w:val="left"/>
      <w:pPr>
        <w:ind w:left="3600" w:hanging="400"/>
      </w:pPr>
    </w:lvl>
    <w:lvl w:ilvl="8" w:tplc="271EEFD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4596556"/>
    <w:multiLevelType w:val="multilevel"/>
    <w:tmpl w:val="DD00D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B510FB"/>
    <w:multiLevelType w:val="hybridMultilevel"/>
    <w:tmpl w:val="B908F57C"/>
    <w:lvl w:ilvl="0" w:tplc="70225E42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89CCEDF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4E0A2A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A96248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EC49F4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550B3B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93AF68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42E6B2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CE6621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2C07DFE"/>
    <w:multiLevelType w:val="hybridMultilevel"/>
    <w:tmpl w:val="12F0DE18"/>
    <w:lvl w:ilvl="0" w:tplc="7BAAC5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0EE037A" w:tentative="1">
      <w:start w:val="1"/>
      <w:numFmt w:val="upperLetter"/>
      <w:lvlText w:val="%2."/>
      <w:lvlJc w:val="left"/>
      <w:pPr>
        <w:ind w:left="1200" w:hanging="400"/>
      </w:pPr>
    </w:lvl>
    <w:lvl w:ilvl="2" w:tplc="969ECA0C" w:tentative="1">
      <w:start w:val="1"/>
      <w:numFmt w:val="lowerRoman"/>
      <w:lvlText w:val="%3."/>
      <w:lvlJc w:val="right"/>
      <w:pPr>
        <w:ind w:left="1600" w:hanging="400"/>
      </w:pPr>
    </w:lvl>
    <w:lvl w:ilvl="3" w:tplc="B91E697C" w:tentative="1">
      <w:start w:val="1"/>
      <w:numFmt w:val="decimal"/>
      <w:lvlText w:val="%4."/>
      <w:lvlJc w:val="left"/>
      <w:pPr>
        <w:ind w:left="2000" w:hanging="400"/>
      </w:pPr>
    </w:lvl>
    <w:lvl w:ilvl="4" w:tplc="58760AFA" w:tentative="1">
      <w:start w:val="1"/>
      <w:numFmt w:val="upperLetter"/>
      <w:lvlText w:val="%5."/>
      <w:lvlJc w:val="left"/>
      <w:pPr>
        <w:ind w:left="2400" w:hanging="400"/>
      </w:pPr>
    </w:lvl>
    <w:lvl w:ilvl="5" w:tplc="68E203E6" w:tentative="1">
      <w:start w:val="1"/>
      <w:numFmt w:val="lowerRoman"/>
      <w:lvlText w:val="%6."/>
      <w:lvlJc w:val="right"/>
      <w:pPr>
        <w:ind w:left="2800" w:hanging="400"/>
      </w:pPr>
    </w:lvl>
    <w:lvl w:ilvl="6" w:tplc="D6DE88FC" w:tentative="1">
      <w:start w:val="1"/>
      <w:numFmt w:val="decimal"/>
      <w:lvlText w:val="%7."/>
      <w:lvlJc w:val="left"/>
      <w:pPr>
        <w:ind w:left="3200" w:hanging="400"/>
      </w:pPr>
    </w:lvl>
    <w:lvl w:ilvl="7" w:tplc="C2860BE2" w:tentative="1">
      <w:start w:val="1"/>
      <w:numFmt w:val="upperLetter"/>
      <w:lvlText w:val="%8."/>
      <w:lvlJc w:val="left"/>
      <w:pPr>
        <w:ind w:left="3600" w:hanging="400"/>
      </w:pPr>
    </w:lvl>
    <w:lvl w:ilvl="8" w:tplc="46B6274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8CC0237"/>
    <w:multiLevelType w:val="hybridMultilevel"/>
    <w:tmpl w:val="76703A72"/>
    <w:lvl w:ilvl="0" w:tplc="AEF45C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950421C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0AC7E0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A28F4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21ECC1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B803BE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EA47F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FD4C49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764A4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2"/>
    <w:lvlOverride w:ilvl="0">
      <w:startOverride w:val="11"/>
    </w:lvlOverride>
  </w:num>
  <w:num w:numId="14">
    <w:abstractNumId w:val="0"/>
  </w:num>
  <w:num w:numId="15">
    <w:abstractNumId w:val="9"/>
    <w:lvlOverride w:ilvl="0">
      <w:startOverride w:val="2"/>
    </w:lvlOverride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psycho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90x955ytxw0lefxe3pwaw35pdrt2vfwz9e&quot;&gt;My EndNote Library-Converted23221&lt;record-ids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/record-ids&gt;&lt;/item&gt;&lt;/Libraries&gt;"/>
  </w:docVars>
  <w:rsids>
    <w:rsidRoot w:val="00446204"/>
    <w:rsid w:val="00010D15"/>
    <w:rsid w:val="00013B97"/>
    <w:rsid w:val="00014B7A"/>
    <w:rsid w:val="00015D91"/>
    <w:rsid w:val="00033016"/>
    <w:rsid w:val="000450B2"/>
    <w:rsid w:val="000477ED"/>
    <w:rsid w:val="00050A28"/>
    <w:rsid w:val="00063C13"/>
    <w:rsid w:val="00064D86"/>
    <w:rsid w:val="00067371"/>
    <w:rsid w:val="00072D44"/>
    <w:rsid w:val="00081577"/>
    <w:rsid w:val="000836FC"/>
    <w:rsid w:val="00097AE3"/>
    <w:rsid w:val="000A7F25"/>
    <w:rsid w:val="000C28AF"/>
    <w:rsid w:val="000C4CA5"/>
    <w:rsid w:val="000D65F0"/>
    <w:rsid w:val="000D726C"/>
    <w:rsid w:val="001007C1"/>
    <w:rsid w:val="0011319A"/>
    <w:rsid w:val="0012250E"/>
    <w:rsid w:val="0012261C"/>
    <w:rsid w:val="00133297"/>
    <w:rsid w:val="001341D1"/>
    <w:rsid w:val="0013578C"/>
    <w:rsid w:val="001410D4"/>
    <w:rsid w:val="00141F4D"/>
    <w:rsid w:val="0015722A"/>
    <w:rsid w:val="00157B27"/>
    <w:rsid w:val="00174887"/>
    <w:rsid w:val="00176FF1"/>
    <w:rsid w:val="00195A63"/>
    <w:rsid w:val="001B170B"/>
    <w:rsid w:val="001C0027"/>
    <w:rsid w:val="001C7644"/>
    <w:rsid w:val="001D3AB1"/>
    <w:rsid w:val="001E5026"/>
    <w:rsid w:val="001F35D9"/>
    <w:rsid w:val="001F4237"/>
    <w:rsid w:val="001F4325"/>
    <w:rsid w:val="001F5639"/>
    <w:rsid w:val="00210168"/>
    <w:rsid w:val="002239A2"/>
    <w:rsid w:val="00243EB8"/>
    <w:rsid w:val="002454BA"/>
    <w:rsid w:val="0024761F"/>
    <w:rsid w:val="00250CB8"/>
    <w:rsid w:val="0026284F"/>
    <w:rsid w:val="00273499"/>
    <w:rsid w:val="002741DC"/>
    <w:rsid w:val="00275D1C"/>
    <w:rsid w:val="002764A9"/>
    <w:rsid w:val="002773C6"/>
    <w:rsid w:val="00291011"/>
    <w:rsid w:val="002956C4"/>
    <w:rsid w:val="002A617F"/>
    <w:rsid w:val="002B02AE"/>
    <w:rsid w:val="002C7AB9"/>
    <w:rsid w:val="002D29CC"/>
    <w:rsid w:val="002E3128"/>
    <w:rsid w:val="002E7901"/>
    <w:rsid w:val="002F26A3"/>
    <w:rsid w:val="002F65F6"/>
    <w:rsid w:val="00301E24"/>
    <w:rsid w:val="00302F53"/>
    <w:rsid w:val="00307114"/>
    <w:rsid w:val="00310EFE"/>
    <w:rsid w:val="00326A30"/>
    <w:rsid w:val="00337F8B"/>
    <w:rsid w:val="00356141"/>
    <w:rsid w:val="00365E19"/>
    <w:rsid w:val="00366C9C"/>
    <w:rsid w:val="00375FE8"/>
    <w:rsid w:val="003824FD"/>
    <w:rsid w:val="00383E10"/>
    <w:rsid w:val="00386A1D"/>
    <w:rsid w:val="00390DFE"/>
    <w:rsid w:val="003928E6"/>
    <w:rsid w:val="003C066F"/>
    <w:rsid w:val="003C11E8"/>
    <w:rsid w:val="003C14D8"/>
    <w:rsid w:val="003E0B6B"/>
    <w:rsid w:val="003E2BFA"/>
    <w:rsid w:val="003E71A0"/>
    <w:rsid w:val="0040662C"/>
    <w:rsid w:val="00410A6F"/>
    <w:rsid w:val="00412E3D"/>
    <w:rsid w:val="004272E1"/>
    <w:rsid w:val="00434C50"/>
    <w:rsid w:val="00437DE0"/>
    <w:rsid w:val="0044604C"/>
    <w:rsid w:val="00446204"/>
    <w:rsid w:val="0046592C"/>
    <w:rsid w:val="004662FC"/>
    <w:rsid w:val="00471521"/>
    <w:rsid w:val="004812CD"/>
    <w:rsid w:val="00481C33"/>
    <w:rsid w:val="004930D7"/>
    <w:rsid w:val="004B414E"/>
    <w:rsid w:val="004C004F"/>
    <w:rsid w:val="004D0608"/>
    <w:rsid w:val="004F593A"/>
    <w:rsid w:val="00504C74"/>
    <w:rsid w:val="00551A17"/>
    <w:rsid w:val="005574CE"/>
    <w:rsid w:val="00560B5B"/>
    <w:rsid w:val="005616B9"/>
    <w:rsid w:val="00574D86"/>
    <w:rsid w:val="005823E8"/>
    <w:rsid w:val="00595146"/>
    <w:rsid w:val="005A3362"/>
    <w:rsid w:val="005A4F7B"/>
    <w:rsid w:val="005C7889"/>
    <w:rsid w:val="005D384F"/>
    <w:rsid w:val="005D39DD"/>
    <w:rsid w:val="005D6B9B"/>
    <w:rsid w:val="005E42E9"/>
    <w:rsid w:val="00615284"/>
    <w:rsid w:val="006156FC"/>
    <w:rsid w:val="00626719"/>
    <w:rsid w:val="00637E50"/>
    <w:rsid w:val="00642428"/>
    <w:rsid w:val="00643AC5"/>
    <w:rsid w:val="0065590C"/>
    <w:rsid w:val="00661A45"/>
    <w:rsid w:val="006715A9"/>
    <w:rsid w:val="00673FF8"/>
    <w:rsid w:val="0068295B"/>
    <w:rsid w:val="006913B4"/>
    <w:rsid w:val="006A4DCC"/>
    <w:rsid w:val="006B5C8A"/>
    <w:rsid w:val="006B6689"/>
    <w:rsid w:val="006C2ACE"/>
    <w:rsid w:val="006E02C5"/>
    <w:rsid w:val="006E04D0"/>
    <w:rsid w:val="006E4A29"/>
    <w:rsid w:val="006E4ED7"/>
    <w:rsid w:val="006E5143"/>
    <w:rsid w:val="006F0944"/>
    <w:rsid w:val="006F7D40"/>
    <w:rsid w:val="00713CBA"/>
    <w:rsid w:val="007148F8"/>
    <w:rsid w:val="00721932"/>
    <w:rsid w:val="0073016C"/>
    <w:rsid w:val="00742F97"/>
    <w:rsid w:val="007503C1"/>
    <w:rsid w:val="00753D16"/>
    <w:rsid w:val="00760786"/>
    <w:rsid w:val="00764D03"/>
    <w:rsid w:val="00764D6A"/>
    <w:rsid w:val="007C7D3D"/>
    <w:rsid w:val="007E790F"/>
    <w:rsid w:val="0081163F"/>
    <w:rsid w:val="00814E01"/>
    <w:rsid w:val="008236B2"/>
    <w:rsid w:val="00823CDE"/>
    <w:rsid w:val="00826C23"/>
    <w:rsid w:val="008318B9"/>
    <w:rsid w:val="008340B5"/>
    <w:rsid w:val="00837D96"/>
    <w:rsid w:val="00841060"/>
    <w:rsid w:val="0084128D"/>
    <w:rsid w:val="008432FA"/>
    <w:rsid w:val="00847E57"/>
    <w:rsid w:val="00861F3F"/>
    <w:rsid w:val="00866EA8"/>
    <w:rsid w:val="00874DC4"/>
    <w:rsid w:val="00886178"/>
    <w:rsid w:val="008932FD"/>
    <w:rsid w:val="00893B21"/>
    <w:rsid w:val="008B75C8"/>
    <w:rsid w:val="008C15D1"/>
    <w:rsid w:val="008C5196"/>
    <w:rsid w:val="008C6B2B"/>
    <w:rsid w:val="008D0A4D"/>
    <w:rsid w:val="008D1DEB"/>
    <w:rsid w:val="008F0343"/>
    <w:rsid w:val="00901EE8"/>
    <w:rsid w:val="0091035C"/>
    <w:rsid w:val="00911239"/>
    <w:rsid w:val="00914131"/>
    <w:rsid w:val="00925998"/>
    <w:rsid w:val="0095286A"/>
    <w:rsid w:val="00953252"/>
    <w:rsid w:val="00962DBE"/>
    <w:rsid w:val="009637A1"/>
    <w:rsid w:val="0096500A"/>
    <w:rsid w:val="00971A83"/>
    <w:rsid w:val="009A20E8"/>
    <w:rsid w:val="009B707A"/>
    <w:rsid w:val="009C7098"/>
    <w:rsid w:val="009D3590"/>
    <w:rsid w:val="009E124F"/>
    <w:rsid w:val="009E2E99"/>
    <w:rsid w:val="009E49D8"/>
    <w:rsid w:val="009E5A40"/>
    <w:rsid w:val="009E71E0"/>
    <w:rsid w:val="009F2F55"/>
    <w:rsid w:val="009F5F1D"/>
    <w:rsid w:val="00A04DF5"/>
    <w:rsid w:val="00A10C29"/>
    <w:rsid w:val="00A20D4C"/>
    <w:rsid w:val="00A278E2"/>
    <w:rsid w:val="00A305F8"/>
    <w:rsid w:val="00A33539"/>
    <w:rsid w:val="00A34EE8"/>
    <w:rsid w:val="00A43EEE"/>
    <w:rsid w:val="00A6031E"/>
    <w:rsid w:val="00A65A48"/>
    <w:rsid w:val="00A6667A"/>
    <w:rsid w:val="00A66AD2"/>
    <w:rsid w:val="00A67D5F"/>
    <w:rsid w:val="00A75BE9"/>
    <w:rsid w:val="00AA63F9"/>
    <w:rsid w:val="00AB1796"/>
    <w:rsid w:val="00AB3D81"/>
    <w:rsid w:val="00AC219C"/>
    <w:rsid w:val="00AC6CC7"/>
    <w:rsid w:val="00AC7419"/>
    <w:rsid w:val="00AC7604"/>
    <w:rsid w:val="00AD352E"/>
    <w:rsid w:val="00AD5852"/>
    <w:rsid w:val="00B01929"/>
    <w:rsid w:val="00B4085C"/>
    <w:rsid w:val="00B4175B"/>
    <w:rsid w:val="00B41F67"/>
    <w:rsid w:val="00B5628D"/>
    <w:rsid w:val="00B6622B"/>
    <w:rsid w:val="00B67064"/>
    <w:rsid w:val="00B722EB"/>
    <w:rsid w:val="00B76980"/>
    <w:rsid w:val="00B96CB0"/>
    <w:rsid w:val="00BB116E"/>
    <w:rsid w:val="00BB7626"/>
    <w:rsid w:val="00BC158E"/>
    <w:rsid w:val="00BC5A64"/>
    <w:rsid w:val="00BC79A5"/>
    <w:rsid w:val="00BD019A"/>
    <w:rsid w:val="00BD224B"/>
    <w:rsid w:val="00BD23D7"/>
    <w:rsid w:val="00BD2E55"/>
    <w:rsid w:val="00C039E6"/>
    <w:rsid w:val="00C17027"/>
    <w:rsid w:val="00C174DD"/>
    <w:rsid w:val="00C348D4"/>
    <w:rsid w:val="00C353F7"/>
    <w:rsid w:val="00C3583D"/>
    <w:rsid w:val="00C359C7"/>
    <w:rsid w:val="00C3722C"/>
    <w:rsid w:val="00C67E58"/>
    <w:rsid w:val="00C93362"/>
    <w:rsid w:val="00C973B7"/>
    <w:rsid w:val="00CA6F67"/>
    <w:rsid w:val="00CB0BF4"/>
    <w:rsid w:val="00CB761E"/>
    <w:rsid w:val="00CC1BBC"/>
    <w:rsid w:val="00CC5FE9"/>
    <w:rsid w:val="00CE1408"/>
    <w:rsid w:val="00CF1448"/>
    <w:rsid w:val="00CF329B"/>
    <w:rsid w:val="00CF718A"/>
    <w:rsid w:val="00CF7FF0"/>
    <w:rsid w:val="00D1445C"/>
    <w:rsid w:val="00D168B4"/>
    <w:rsid w:val="00D17165"/>
    <w:rsid w:val="00D22A92"/>
    <w:rsid w:val="00D2483D"/>
    <w:rsid w:val="00D3399F"/>
    <w:rsid w:val="00D634A5"/>
    <w:rsid w:val="00D72DC7"/>
    <w:rsid w:val="00DA03D0"/>
    <w:rsid w:val="00DC36F4"/>
    <w:rsid w:val="00DC7A87"/>
    <w:rsid w:val="00DE68E2"/>
    <w:rsid w:val="00DF2686"/>
    <w:rsid w:val="00E106C1"/>
    <w:rsid w:val="00E279E7"/>
    <w:rsid w:val="00E32262"/>
    <w:rsid w:val="00E4284A"/>
    <w:rsid w:val="00E53BA5"/>
    <w:rsid w:val="00E62ABD"/>
    <w:rsid w:val="00E65587"/>
    <w:rsid w:val="00E8020C"/>
    <w:rsid w:val="00E82FB2"/>
    <w:rsid w:val="00E87F76"/>
    <w:rsid w:val="00E920DC"/>
    <w:rsid w:val="00EB0E30"/>
    <w:rsid w:val="00EB1466"/>
    <w:rsid w:val="00EB26E2"/>
    <w:rsid w:val="00EB649E"/>
    <w:rsid w:val="00EC19B0"/>
    <w:rsid w:val="00EE0FED"/>
    <w:rsid w:val="00EF0A09"/>
    <w:rsid w:val="00EF2353"/>
    <w:rsid w:val="00F0476D"/>
    <w:rsid w:val="00F11E96"/>
    <w:rsid w:val="00F27C10"/>
    <w:rsid w:val="00F41AFF"/>
    <w:rsid w:val="00F702CA"/>
    <w:rsid w:val="00FA1A20"/>
    <w:rsid w:val="00FA674B"/>
    <w:rsid w:val="00FD027A"/>
    <w:rsid w:val="00FD690A"/>
    <w:rsid w:val="00FE2A7C"/>
    <w:rsid w:val="00FE3A36"/>
    <w:rsid w:val="00FF27E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15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1">
    <w:name w:val="heading 1"/>
    <w:basedOn w:val="a"/>
    <w:next w:val="a"/>
    <w:link w:val="1Char"/>
    <w:uiPriority w:val="9"/>
    <w:qFormat/>
    <w:rsid w:val="0024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6178"/>
    <w:pPr>
      <w:keepNext/>
      <w:widowControl w:val="0"/>
      <w:wordWrap w:val="0"/>
      <w:autoSpaceDE w:val="0"/>
      <w:autoSpaceDN w:val="0"/>
      <w:ind w:leftChars="300" w:left="300" w:hangingChars="200" w:hanging="2000"/>
      <w:jc w:val="both"/>
      <w:outlineLvl w:val="2"/>
    </w:pPr>
    <w:rPr>
      <w:rFonts w:asciiTheme="majorHAnsi" w:eastAsiaTheme="majorEastAsia" w:hAnsiTheme="majorHAnsi" w:cstheme="majorBidi"/>
      <w:kern w:val="2"/>
      <w:sz w:val="20"/>
      <w:lang w:val="en-US" w:eastAsia="ko-KR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ac">
    <w:name w:val="FollowedHyperlink"/>
    <w:uiPriority w:val="99"/>
    <w:semiHidden/>
    <w:unhideWhenUsed/>
    <w:rsid w:val="00CF718A"/>
    <w:rPr>
      <w:color w:val="800080"/>
      <w:u w:val="single"/>
    </w:rPr>
  </w:style>
  <w:style w:type="paragraph" w:styleId="ad">
    <w:name w:val="Balloon Text"/>
    <w:basedOn w:val="a"/>
    <w:link w:val="Char3"/>
    <w:uiPriority w:val="99"/>
    <w:semiHidden/>
    <w:unhideWhenUsed/>
    <w:rsid w:val="008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link w:val="ad"/>
    <w:uiPriority w:val="99"/>
    <w:semiHidden/>
    <w:rsid w:val="00837D9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40662C"/>
    <w:rPr>
      <w:color w:val="605E5C"/>
      <w:shd w:val="clear" w:color="auto" w:fill="E1DFDD"/>
    </w:rPr>
  </w:style>
  <w:style w:type="paragraph" w:styleId="ae">
    <w:name w:val="annotation subject"/>
    <w:basedOn w:val="a6"/>
    <w:next w:val="a6"/>
    <w:link w:val="Char4"/>
    <w:uiPriority w:val="99"/>
    <w:semiHidden/>
    <w:unhideWhenUsed/>
    <w:rsid w:val="0040662C"/>
    <w:pPr>
      <w:spacing w:line="240" w:lineRule="auto"/>
    </w:pPr>
    <w:rPr>
      <w:b/>
      <w:bCs/>
    </w:rPr>
  </w:style>
  <w:style w:type="character" w:customStyle="1" w:styleId="Char4">
    <w:name w:val="메모 주제 Char"/>
    <w:basedOn w:val="Char"/>
    <w:link w:val="ae"/>
    <w:uiPriority w:val="99"/>
    <w:semiHidden/>
    <w:rsid w:val="0040662C"/>
    <w:rPr>
      <w:b/>
      <w:bCs/>
      <w:lang w:val="de-CH" w:eastAsia="en-US" w:bidi="ar-SA"/>
    </w:rPr>
  </w:style>
  <w:style w:type="paragraph" w:styleId="af">
    <w:name w:val="Revision"/>
    <w:hidden/>
    <w:uiPriority w:val="99"/>
    <w:semiHidden/>
    <w:rsid w:val="0040662C"/>
    <w:rPr>
      <w:sz w:val="22"/>
      <w:szCs w:val="22"/>
      <w:lang w:val="de-CH" w:bidi="ar-SA"/>
    </w:rPr>
  </w:style>
  <w:style w:type="character" w:customStyle="1" w:styleId="1Char">
    <w:name w:val="제목 1 Char"/>
    <w:basedOn w:val="a0"/>
    <w:link w:val="1"/>
    <w:uiPriority w:val="9"/>
    <w:rsid w:val="002454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bidi="ar-SA"/>
    </w:rPr>
  </w:style>
  <w:style w:type="character" w:customStyle="1" w:styleId="3Char">
    <w:name w:val="제목 3 Char"/>
    <w:basedOn w:val="a0"/>
    <w:link w:val="3"/>
    <w:uiPriority w:val="9"/>
    <w:rsid w:val="00886178"/>
    <w:rPr>
      <w:rFonts w:asciiTheme="majorHAnsi" w:eastAsiaTheme="majorEastAsia" w:hAnsiTheme="majorHAnsi" w:cstheme="majorBidi"/>
      <w:kern w:val="2"/>
      <w:szCs w:val="22"/>
      <w:lang w:eastAsia="ko-KR" w:bidi="ar-SA"/>
    </w:rPr>
  </w:style>
  <w:style w:type="paragraph" w:customStyle="1" w:styleId="EndNoteBibliographyTitle">
    <w:name w:val="EndNote Bibliography Title"/>
    <w:basedOn w:val="a"/>
    <w:link w:val="EndNoteBibliographyTitleChar"/>
    <w:rsid w:val="00886178"/>
    <w:pPr>
      <w:widowControl w:val="0"/>
      <w:wordWrap w:val="0"/>
      <w:autoSpaceDE w:val="0"/>
      <w:autoSpaceDN w:val="0"/>
      <w:spacing w:after="0"/>
      <w:jc w:val="center"/>
    </w:pPr>
    <w:rPr>
      <w:rFonts w:eastAsia="맑은 고딕" w:cs="Arial"/>
      <w:noProof/>
      <w:kern w:val="2"/>
      <w:lang w:val="en-US" w:eastAsia="ko-KR"/>
    </w:rPr>
  </w:style>
  <w:style w:type="character" w:customStyle="1" w:styleId="EndNoteBibliographyTitleChar">
    <w:name w:val="EndNote Bibliography Title Char"/>
    <w:basedOn w:val="a0"/>
    <w:link w:val="EndNoteBibliographyTitle"/>
    <w:rsid w:val="00886178"/>
    <w:rPr>
      <w:rFonts w:eastAsia="맑은 고딕" w:cs="Arial"/>
      <w:noProof/>
      <w:kern w:val="2"/>
      <w:sz w:val="22"/>
      <w:szCs w:val="22"/>
      <w:lang w:eastAsia="ko-KR" w:bidi="ar-SA"/>
    </w:rPr>
  </w:style>
  <w:style w:type="paragraph" w:customStyle="1" w:styleId="EndNoteBibliography">
    <w:name w:val="EndNote Bibliography"/>
    <w:basedOn w:val="a"/>
    <w:link w:val="EndNoteBibliographyChar"/>
    <w:rsid w:val="00886178"/>
    <w:pPr>
      <w:widowControl w:val="0"/>
      <w:wordWrap w:val="0"/>
      <w:autoSpaceDE w:val="0"/>
      <w:autoSpaceDN w:val="0"/>
      <w:spacing w:line="240" w:lineRule="auto"/>
      <w:jc w:val="both"/>
    </w:pPr>
    <w:rPr>
      <w:rFonts w:eastAsia="맑은 고딕" w:cs="Arial"/>
      <w:noProof/>
      <w:kern w:val="2"/>
      <w:lang w:val="en-US" w:eastAsia="ko-KR"/>
    </w:rPr>
  </w:style>
  <w:style w:type="character" w:customStyle="1" w:styleId="EndNoteBibliographyChar">
    <w:name w:val="EndNote Bibliography Char"/>
    <w:basedOn w:val="a0"/>
    <w:link w:val="EndNoteBibliography"/>
    <w:rsid w:val="00886178"/>
    <w:rPr>
      <w:rFonts w:eastAsia="맑은 고딕" w:cs="Arial"/>
      <w:noProof/>
      <w:kern w:val="2"/>
      <w:sz w:val="22"/>
      <w:szCs w:val="22"/>
      <w:lang w:eastAsia="ko-KR" w:bidi="ar-SA"/>
    </w:rPr>
  </w:style>
  <w:style w:type="character" w:styleId="af0">
    <w:name w:val="Placeholder Text"/>
    <w:basedOn w:val="a0"/>
    <w:uiPriority w:val="99"/>
    <w:semiHidden/>
    <w:rsid w:val="00886178"/>
    <w:rPr>
      <w:color w:val="808080"/>
    </w:rPr>
  </w:style>
  <w:style w:type="paragraph" w:customStyle="1" w:styleId="EndNoteCategoryHeading">
    <w:name w:val="EndNote Category Heading"/>
    <w:basedOn w:val="a"/>
    <w:link w:val="EndNoteCategoryHeadingChar"/>
    <w:rsid w:val="00886178"/>
    <w:pPr>
      <w:widowControl w:val="0"/>
      <w:wordWrap w:val="0"/>
      <w:autoSpaceDE w:val="0"/>
      <w:autoSpaceDN w:val="0"/>
      <w:spacing w:before="120" w:after="120"/>
    </w:pPr>
    <w:rPr>
      <w:rFonts w:asciiTheme="minorHAnsi" w:eastAsiaTheme="minorEastAsia" w:hAnsiTheme="minorHAnsi" w:cstheme="minorBidi"/>
      <w:b/>
      <w:noProof/>
      <w:kern w:val="2"/>
      <w:sz w:val="20"/>
      <w:lang w:val="en-US" w:eastAsia="ko-KR"/>
    </w:rPr>
  </w:style>
  <w:style w:type="character" w:customStyle="1" w:styleId="EndNoteCategoryHeadingChar">
    <w:name w:val="EndNote Category Heading Char"/>
    <w:basedOn w:val="a0"/>
    <w:link w:val="EndNoteCategoryHeading"/>
    <w:rsid w:val="00886178"/>
    <w:rPr>
      <w:rFonts w:asciiTheme="minorHAnsi" w:eastAsiaTheme="minorEastAsia" w:hAnsiTheme="minorHAnsi" w:cstheme="minorBidi"/>
      <w:b/>
      <w:noProof/>
      <w:kern w:val="2"/>
      <w:szCs w:val="22"/>
      <w:lang w:eastAsia="ko-KR" w:bidi="ar-SA"/>
    </w:rPr>
  </w:style>
  <w:style w:type="paragraph" w:styleId="af1">
    <w:name w:val="No Spacing"/>
    <w:uiPriority w:val="1"/>
    <w:qFormat/>
    <w:rsid w:val="00886178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 w:bidi="ar-SA"/>
    </w:rPr>
  </w:style>
  <w:style w:type="character" w:customStyle="1" w:styleId="highlight">
    <w:name w:val="highlight"/>
    <w:basedOn w:val="a0"/>
    <w:rsid w:val="00886178"/>
  </w:style>
  <w:style w:type="character" w:customStyle="1" w:styleId="title-text">
    <w:name w:val="title-text"/>
    <w:basedOn w:val="a0"/>
    <w:rsid w:val="00886178"/>
  </w:style>
  <w:style w:type="character" w:customStyle="1" w:styleId="f-s-7-1">
    <w:name w:val="f-s-7-1"/>
    <w:basedOn w:val="a0"/>
    <w:rsid w:val="00886178"/>
  </w:style>
  <w:style w:type="character" w:customStyle="1" w:styleId="gsct1">
    <w:name w:val="gs_ct1"/>
    <w:basedOn w:val="a0"/>
    <w:rsid w:val="00886178"/>
  </w:style>
  <w:style w:type="character" w:customStyle="1" w:styleId="ref-journal">
    <w:name w:val="ref-journal"/>
    <w:basedOn w:val="a0"/>
    <w:rsid w:val="00886178"/>
  </w:style>
  <w:style w:type="character" w:customStyle="1" w:styleId="11">
    <w:name w:val="확인되지 않은 멘션1"/>
    <w:basedOn w:val="a0"/>
    <w:uiPriority w:val="99"/>
    <w:rsid w:val="00886178"/>
    <w:rPr>
      <w:color w:val="605E5C"/>
      <w:shd w:val="clear" w:color="auto" w:fill="E1DFDD"/>
    </w:rPr>
  </w:style>
  <w:style w:type="paragraph" w:styleId="af2">
    <w:name w:val="Body Text"/>
    <w:basedOn w:val="a"/>
    <w:link w:val="Char5"/>
    <w:uiPriority w:val="99"/>
    <w:semiHidden/>
    <w:unhideWhenUsed/>
    <w:rsid w:val="00886178"/>
    <w:pPr>
      <w:widowControl w:val="0"/>
      <w:wordWrap w:val="0"/>
      <w:autoSpaceDE w:val="0"/>
      <w:autoSpaceDN w:val="0"/>
      <w:spacing w:after="12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</w:style>
  <w:style w:type="character" w:customStyle="1" w:styleId="Char5">
    <w:name w:val="본문 Char"/>
    <w:basedOn w:val="a0"/>
    <w:link w:val="af2"/>
    <w:uiPriority w:val="99"/>
    <w:semiHidden/>
    <w:rsid w:val="00886178"/>
    <w:rPr>
      <w:rFonts w:asciiTheme="minorHAnsi" w:eastAsiaTheme="minorEastAsia" w:hAnsiTheme="minorHAnsi" w:cstheme="minorBidi"/>
      <w:kern w:val="2"/>
      <w:szCs w:val="22"/>
      <w:lang w:eastAsia="ko-KR" w:bidi="ar-SA"/>
    </w:rPr>
  </w:style>
  <w:style w:type="paragraph" w:styleId="af3">
    <w:name w:val="Normal (Web)"/>
    <w:basedOn w:val="a"/>
    <w:uiPriority w:val="99"/>
    <w:unhideWhenUsed/>
    <w:rsid w:val="0088617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styleId="af4">
    <w:name w:val="Emphasis"/>
    <w:basedOn w:val="a0"/>
    <w:uiPriority w:val="20"/>
    <w:qFormat/>
    <w:rsid w:val="00886178"/>
    <w:rPr>
      <w:i/>
      <w:iCs/>
    </w:rPr>
  </w:style>
  <w:style w:type="paragraph" w:customStyle="1" w:styleId="s22">
    <w:name w:val="s22"/>
    <w:basedOn w:val="a"/>
    <w:rsid w:val="00C933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s6">
    <w:name w:val="s6"/>
    <w:basedOn w:val="a0"/>
    <w:rsid w:val="00C93362"/>
  </w:style>
  <w:style w:type="character" w:customStyle="1" w:styleId="apple-converted-space">
    <w:name w:val="apple-converted-space"/>
    <w:basedOn w:val="a0"/>
    <w:rsid w:val="00C93362"/>
  </w:style>
  <w:style w:type="character" w:customStyle="1" w:styleId="s9">
    <w:name w:val="s9"/>
    <w:basedOn w:val="a0"/>
    <w:rsid w:val="00C93362"/>
  </w:style>
  <w:style w:type="character" w:customStyle="1" w:styleId="s10">
    <w:name w:val="s10"/>
    <w:basedOn w:val="a0"/>
    <w:rsid w:val="00C93362"/>
  </w:style>
  <w:style w:type="character" w:customStyle="1" w:styleId="s16">
    <w:name w:val="s16"/>
    <w:basedOn w:val="a0"/>
    <w:rsid w:val="00C93362"/>
  </w:style>
  <w:style w:type="character" w:customStyle="1" w:styleId="s31">
    <w:name w:val="s31"/>
    <w:basedOn w:val="a0"/>
    <w:rsid w:val="00250CB8"/>
  </w:style>
  <w:style w:type="character" w:customStyle="1" w:styleId="s3">
    <w:name w:val="s3"/>
    <w:basedOn w:val="a0"/>
    <w:rsid w:val="00C348D4"/>
  </w:style>
  <w:style w:type="character" w:customStyle="1" w:styleId="s4">
    <w:name w:val="s4"/>
    <w:basedOn w:val="a0"/>
    <w:rsid w:val="00C348D4"/>
  </w:style>
  <w:style w:type="character" w:customStyle="1" w:styleId="s5">
    <w:name w:val="s5"/>
    <w:basedOn w:val="a0"/>
    <w:rsid w:val="00C348D4"/>
  </w:style>
  <w:style w:type="character" w:customStyle="1" w:styleId="s11">
    <w:name w:val="s11"/>
    <w:basedOn w:val="a0"/>
    <w:rsid w:val="00B41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1">
    <w:name w:val="heading 1"/>
    <w:basedOn w:val="a"/>
    <w:next w:val="a"/>
    <w:link w:val="1Char"/>
    <w:uiPriority w:val="9"/>
    <w:qFormat/>
    <w:rsid w:val="0024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6178"/>
    <w:pPr>
      <w:keepNext/>
      <w:widowControl w:val="0"/>
      <w:wordWrap w:val="0"/>
      <w:autoSpaceDE w:val="0"/>
      <w:autoSpaceDN w:val="0"/>
      <w:ind w:leftChars="300" w:left="300" w:hangingChars="200" w:hanging="2000"/>
      <w:jc w:val="both"/>
      <w:outlineLvl w:val="2"/>
    </w:pPr>
    <w:rPr>
      <w:rFonts w:asciiTheme="majorHAnsi" w:eastAsiaTheme="majorEastAsia" w:hAnsiTheme="majorHAnsi" w:cstheme="majorBidi"/>
      <w:kern w:val="2"/>
      <w:sz w:val="20"/>
      <w:lang w:val="en-US" w:eastAsia="ko-KR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ac">
    <w:name w:val="FollowedHyperlink"/>
    <w:uiPriority w:val="99"/>
    <w:semiHidden/>
    <w:unhideWhenUsed/>
    <w:rsid w:val="00CF718A"/>
    <w:rPr>
      <w:color w:val="800080"/>
      <w:u w:val="single"/>
    </w:rPr>
  </w:style>
  <w:style w:type="paragraph" w:styleId="ad">
    <w:name w:val="Balloon Text"/>
    <w:basedOn w:val="a"/>
    <w:link w:val="Char3"/>
    <w:uiPriority w:val="99"/>
    <w:semiHidden/>
    <w:unhideWhenUsed/>
    <w:rsid w:val="008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link w:val="ad"/>
    <w:uiPriority w:val="99"/>
    <w:semiHidden/>
    <w:rsid w:val="00837D9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40662C"/>
    <w:rPr>
      <w:color w:val="605E5C"/>
      <w:shd w:val="clear" w:color="auto" w:fill="E1DFDD"/>
    </w:rPr>
  </w:style>
  <w:style w:type="paragraph" w:styleId="ae">
    <w:name w:val="annotation subject"/>
    <w:basedOn w:val="a6"/>
    <w:next w:val="a6"/>
    <w:link w:val="Char4"/>
    <w:uiPriority w:val="99"/>
    <w:semiHidden/>
    <w:unhideWhenUsed/>
    <w:rsid w:val="0040662C"/>
    <w:pPr>
      <w:spacing w:line="240" w:lineRule="auto"/>
    </w:pPr>
    <w:rPr>
      <w:b/>
      <w:bCs/>
    </w:rPr>
  </w:style>
  <w:style w:type="character" w:customStyle="1" w:styleId="Char4">
    <w:name w:val="메모 주제 Char"/>
    <w:basedOn w:val="Char"/>
    <w:link w:val="ae"/>
    <w:uiPriority w:val="99"/>
    <w:semiHidden/>
    <w:rsid w:val="0040662C"/>
    <w:rPr>
      <w:b/>
      <w:bCs/>
      <w:lang w:val="de-CH" w:eastAsia="en-US" w:bidi="ar-SA"/>
    </w:rPr>
  </w:style>
  <w:style w:type="paragraph" w:styleId="af">
    <w:name w:val="Revision"/>
    <w:hidden/>
    <w:uiPriority w:val="99"/>
    <w:semiHidden/>
    <w:rsid w:val="0040662C"/>
    <w:rPr>
      <w:sz w:val="22"/>
      <w:szCs w:val="22"/>
      <w:lang w:val="de-CH" w:bidi="ar-SA"/>
    </w:rPr>
  </w:style>
  <w:style w:type="character" w:customStyle="1" w:styleId="1Char">
    <w:name w:val="제목 1 Char"/>
    <w:basedOn w:val="a0"/>
    <w:link w:val="1"/>
    <w:uiPriority w:val="9"/>
    <w:rsid w:val="002454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bidi="ar-SA"/>
    </w:rPr>
  </w:style>
  <w:style w:type="character" w:customStyle="1" w:styleId="3Char">
    <w:name w:val="제목 3 Char"/>
    <w:basedOn w:val="a0"/>
    <w:link w:val="3"/>
    <w:uiPriority w:val="9"/>
    <w:rsid w:val="00886178"/>
    <w:rPr>
      <w:rFonts w:asciiTheme="majorHAnsi" w:eastAsiaTheme="majorEastAsia" w:hAnsiTheme="majorHAnsi" w:cstheme="majorBidi"/>
      <w:kern w:val="2"/>
      <w:szCs w:val="22"/>
      <w:lang w:eastAsia="ko-KR" w:bidi="ar-SA"/>
    </w:rPr>
  </w:style>
  <w:style w:type="paragraph" w:customStyle="1" w:styleId="EndNoteBibliographyTitle">
    <w:name w:val="EndNote Bibliography Title"/>
    <w:basedOn w:val="a"/>
    <w:link w:val="EndNoteBibliographyTitleChar"/>
    <w:rsid w:val="00886178"/>
    <w:pPr>
      <w:widowControl w:val="0"/>
      <w:wordWrap w:val="0"/>
      <w:autoSpaceDE w:val="0"/>
      <w:autoSpaceDN w:val="0"/>
      <w:spacing w:after="0"/>
      <w:jc w:val="center"/>
    </w:pPr>
    <w:rPr>
      <w:rFonts w:eastAsia="맑은 고딕" w:cs="Arial"/>
      <w:noProof/>
      <w:kern w:val="2"/>
      <w:lang w:val="en-US" w:eastAsia="ko-KR"/>
    </w:rPr>
  </w:style>
  <w:style w:type="character" w:customStyle="1" w:styleId="EndNoteBibliographyTitleChar">
    <w:name w:val="EndNote Bibliography Title Char"/>
    <w:basedOn w:val="a0"/>
    <w:link w:val="EndNoteBibliographyTitle"/>
    <w:rsid w:val="00886178"/>
    <w:rPr>
      <w:rFonts w:eastAsia="맑은 고딕" w:cs="Arial"/>
      <w:noProof/>
      <w:kern w:val="2"/>
      <w:sz w:val="22"/>
      <w:szCs w:val="22"/>
      <w:lang w:eastAsia="ko-KR" w:bidi="ar-SA"/>
    </w:rPr>
  </w:style>
  <w:style w:type="paragraph" w:customStyle="1" w:styleId="EndNoteBibliography">
    <w:name w:val="EndNote Bibliography"/>
    <w:basedOn w:val="a"/>
    <w:link w:val="EndNoteBibliographyChar"/>
    <w:rsid w:val="00886178"/>
    <w:pPr>
      <w:widowControl w:val="0"/>
      <w:wordWrap w:val="0"/>
      <w:autoSpaceDE w:val="0"/>
      <w:autoSpaceDN w:val="0"/>
      <w:spacing w:line="240" w:lineRule="auto"/>
      <w:jc w:val="both"/>
    </w:pPr>
    <w:rPr>
      <w:rFonts w:eastAsia="맑은 고딕" w:cs="Arial"/>
      <w:noProof/>
      <w:kern w:val="2"/>
      <w:lang w:val="en-US" w:eastAsia="ko-KR"/>
    </w:rPr>
  </w:style>
  <w:style w:type="character" w:customStyle="1" w:styleId="EndNoteBibliographyChar">
    <w:name w:val="EndNote Bibliography Char"/>
    <w:basedOn w:val="a0"/>
    <w:link w:val="EndNoteBibliography"/>
    <w:rsid w:val="00886178"/>
    <w:rPr>
      <w:rFonts w:eastAsia="맑은 고딕" w:cs="Arial"/>
      <w:noProof/>
      <w:kern w:val="2"/>
      <w:sz w:val="22"/>
      <w:szCs w:val="22"/>
      <w:lang w:eastAsia="ko-KR" w:bidi="ar-SA"/>
    </w:rPr>
  </w:style>
  <w:style w:type="character" w:styleId="af0">
    <w:name w:val="Placeholder Text"/>
    <w:basedOn w:val="a0"/>
    <w:uiPriority w:val="99"/>
    <w:semiHidden/>
    <w:rsid w:val="00886178"/>
    <w:rPr>
      <w:color w:val="808080"/>
    </w:rPr>
  </w:style>
  <w:style w:type="paragraph" w:customStyle="1" w:styleId="EndNoteCategoryHeading">
    <w:name w:val="EndNote Category Heading"/>
    <w:basedOn w:val="a"/>
    <w:link w:val="EndNoteCategoryHeadingChar"/>
    <w:rsid w:val="00886178"/>
    <w:pPr>
      <w:widowControl w:val="0"/>
      <w:wordWrap w:val="0"/>
      <w:autoSpaceDE w:val="0"/>
      <w:autoSpaceDN w:val="0"/>
      <w:spacing w:before="120" w:after="120"/>
    </w:pPr>
    <w:rPr>
      <w:rFonts w:asciiTheme="minorHAnsi" w:eastAsiaTheme="minorEastAsia" w:hAnsiTheme="minorHAnsi" w:cstheme="minorBidi"/>
      <w:b/>
      <w:noProof/>
      <w:kern w:val="2"/>
      <w:sz w:val="20"/>
      <w:lang w:val="en-US" w:eastAsia="ko-KR"/>
    </w:rPr>
  </w:style>
  <w:style w:type="character" w:customStyle="1" w:styleId="EndNoteCategoryHeadingChar">
    <w:name w:val="EndNote Category Heading Char"/>
    <w:basedOn w:val="a0"/>
    <w:link w:val="EndNoteCategoryHeading"/>
    <w:rsid w:val="00886178"/>
    <w:rPr>
      <w:rFonts w:asciiTheme="minorHAnsi" w:eastAsiaTheme="minorEastAsia" w:hAnsiTheme="minorHAnsi" w:cstheme="minorBidi"/>
      <w:b/>
      <w:noProof/>
      <w:kern w:val="2"/>
      <w:szCs w:val="22"/>
      <w:lang w:eastAsia="ko-KR" w:bidi="ar-SA"/>
    </w:rPr>
  </w:style>
  <w:style w:type="paragraph" w:styleId="af1">
    <w:name w:val="No Spacing"/>
    <w:uiPriority w:val="1"/>
    <w:qFormat/>
    <w:rsid w:val="00886178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 w:bidi="ar-SA"/>
    </w:rPr>
  </w:style>
  <w:style w:type="character" w:customStyle="1" w:styleId="highlight">
    <w:name w:val="highlight"/>
    <w:basedOn w:val="a0"/>
    <w:rsid w:val="00886178"/>
  </w:style>
  <w:style w:type="character" w:customStyle="1" w:styleId="title-text">
    <w:name w:val="title-text"/>
    <w:basedOn w:val="a0"/>
    <w:rsid w:val="00886178"/>
  </w:style>
  <w:style w:type="character" w:customStyle="1" w:styleId="f-s-7-1">
    <w:name w:val="f-s-7-1"/>
    <w:basedOn w:val="a0"/>
    <w:rsid w:val="00886178"/>
  </w:style>
  <w:style w:type="character" w:customStyle="1" w:styleId="gsct1">
    <w:name w:val="gs_ct1"/>
    <w:basedOn w:val="a0"/>
    <w:rsid w:val="00886178"/>
  </w:style>
  <w:style w:type="character" w:customStyle="1" w:styleId="ref-journal">
    <w:name w:val="ref-journal"/>
    <w:basedOn w:val="a0"/>
    <w:rsid w:val="00886178"/>
  </w:style>
  <w:style w:type="character" w:customStyle="1" w:styleId="11">
    <w:name w:val="확인되지 않은 멘션1"/>
    <w:basedOn w:val="a0"/>
    <w:uiPriority w:val="99"/>
    <w:rsid w:val="00886178"/>
    <w:rPr>
      <w:color w:val="605E5C"/>
      <w:shd w:val="clear" w:color="auto" w:fill="E1DFDD"/>
    </w:rPr>
  </w:style>
  <w:style w:type="paragraph" w:styleId="af2">
    <w:name w:val="Body Text"/>
    <w:basedOn w:val="a"/>
    <w:link w:val="Char5"/>
    <w:uiPriority w:val="99"/>
    <w:semiHidden/>
    <w:unhideWhenUsed/>
    <w:rsid w:val="00886178"/>
    <w:pPr>
      <w:widowControl w:val="0"/>
      <w:wordWrap w:val="0"/>
      <w:autoSpaceDE w:val="0"/>
      <w:autoSpaceDN w:val="0"/>
      <w:spacing w:after="12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</w:style>
  <w:style w:type="character" w:customStyle="1" w:styleId="Char5">
    <w:name w:val="본문 Char"/>
    <w:basedOn w:val="a0"/>
    <w:link w:val="af2"/>
    <w:uiPriority w:val="99"/>
    <w:semiHidden/>
    <w:rsid w:val="00886178"/>
    <w:rPr>
      <w:rFonts w:asciiTheme="minorHAnsi" w:eastAsiaTheme="minorEastAsia" w:hAnsiTheme="minorHAnsi" w:cstheme="minorBidi"/>
      <w:kern w:val="2"/>
      <w:szCs w:val="22"/>
      <w:lang w:eastAsia="ko-KR" w:bidi="ar-SA"/>
    </w:rPr>
  </w:style>
  <w:style w:type="paragraph" w:styleId="af3">
    <w:name w:val="Normal (Web)"/>
    <w:basedOn w:val="a"/>
    <w:uiPriority w:val="99"/>
    <w:unhideWhenUsed/>
    <w:rsid w:val="0088617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styleId="af4">
    <w:name w:val="Emphasis"/>
    <w:basedOn w:val="a0"/>
    <w:uiPriority w:val="20"/>
    <w:qFormat/>
    <w:rsid w:val="00886178"/>
    <w:rPr>
      <w:i/>
      <w:iCs/>
    </w:rPr>
  </w:style>
  <w:style w:type="paragraph" w:customStyle="1" w:styleId="s22">
    <w:name w:val="s22"/>
    <w:basedOn w:val="a"/>
    <w:rsid w:val="00C933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s6">
    <w:name w:val="s6"/>
    <w:basedOn w:val="a0"/>
    <w:rsid w:val="00C93362"/>
  </w:style>
  <w:style w:type="character" w:customStyle="1" w:styleId="apple-converted-space">
    <w:name w:val="apple-converted-space"/>
    <w:basedOn w:val="a0"/>
    <w:rsid w:val="00C93362"/>
  </w:style>
  <w:style w:type="character" w:customStyle="1" w:styleId="s9">
    <w:name w:val="s9"/>
    <w:basedOn w:val="a0"/>
    <w:rsid w:val="00C93362"/>
  </w:style>
  <w:style w:type="character" w:customStyle="1" w:styleId="s10">
    <w:name w:val="s10"/>
    <w:basedOn w:val="a0"/>
    <w:rsid w:val="00C93362"/>
  </w:style>
  <w:style w:type="character" w:customStyle="1" w:styleId="s16">
    <w:name w:val="s16"/>
    <w:basedOn w:val="a0"/>
    <w:rsid w:val="00C93362"/>
  </w:style>
  <w:style w:type="character" w:customStyle="1" w:styleId="s31">
    <w:name w:val="s31"/>
    <w:basedOn w:val="a0"/>
    <w:rsid w:val="00250CB8"/>
  </w:style>
  <w:style w:type="character" w:customStyle="1" w:styleId="s3">
    <w:name w:val="s3"/>
    <w:basedOn w:val="a0"/>
    <w:rsid w:val="00C348D4"/>
  </w:style>
  <w:style w:type="character" w:customStyle="1" w:styleId="s4">
    <w:name w:val="s4"/>
    <w:basedOn w:val="a0"/>
    <w:rsid w:val="00C348D4"/>
  </w:style>
  <w:style w:type="character" w:customStyle="1" w:styleId="s5">
    <w:name w:val="s5"/>
    <w:basedOn w:val="a0"/>
    <w:rsid w:val="00C348D4"/>
  </w:style>
  <w:style w:type="character" w:customStyle="1" w:styleId="s11">
    <w:name w:val="s11"/>
    <w:basedOn w:val="a0"/>
    <w:rsid w:val="00B4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A2CE-6D46-476F-B667-DB293BED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Links>
    <vt:vector size="36" baseType="variant"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9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nc3rs.org.uk%2Farrive-guidelines&amp;data=02%7C01%7Cauthor-guidelines%40karger.com%7C28323ed23d5b464cb3c008d7c9e5e6a7%7C69e7eb606e904a0590b15b8d6d697087%7C0%7C0%7C637199861558596413&amp;sdata=SQowW%2BVYarrBPBbuvB6BbKQemI%2Bq68I4PiFv6kNB8gY%3D&amp;reserved=0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cha</cp:lastModifiedBy>
  <cp:revision>3</cp:revision>
  <dcterms:created xsi:type="dcterms:W3CDTF">2023-02-24T01:17:00Z</dcterms:created>
  <dcterms:modified xsi:type="dcterms:W3CDTF">2023-02-24T01:23:00Z</dcterms:modified>
</cp:coreProperties>
</file>