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E604" w14:textId="5FC0BC0F" w:rsidR="00C67E58" w:rsidRPr="001C7644" w:rsidRDefault="00326A30" w:rsidP="00326A30">
      <w:pPr>
        <w:pageBreakBefore/>
        <w:rPr>
          <w:rFonts w:ascii="Times New Roman" w:eastAsia="Times New Roman" w:hAnsi="Times New Roman"/>
        </w:rPr>
      </w:pPr>
      <w:r w:rsidRPr="001C7644">
        <w:rPr>
          <w:rFonts w:ascii="Times New Roman" w:eastAsia="Times New Roman" w:hAnsi="Times New Roman"/>
          <w:b/>
        </w:rPr>
        <w:t xml:space="preserve">Supplementary </w:t>
      </w:r>
      <w:r w:rsidRPr="001C7644">
        <w:rPr>
          <w:rFonts w:ascii="Times New Roman" w:eastAsia="맑은 고딕" w:hAnsi="Times New Roman" w:hint="eastAsia"/>
          <w:b/>
          <w:lang w:eastAsia="ko-KR"/>
        </w:rPr>
        <w:t>T</w:t>
      </w:r>
      <w:r w:rsidR="00C67E58" w:rsidRPr="001C7644">
        <w:rPr>
          <w:rFonts w:ascii="Times New Roman" w:eastAsia="Times New Roman" w:hAnsi="Times New Roman"/>
          <w:b/>
        </w:rPr>
        <w:t xml:space="preserve">able </w:t>
      </w:r>
      <w:r w:rsidR="00FA1A20" w:rsidRPr="001C7644">
        <w:rPr>
          <w:rFonts w:ascii="Times New Roman" w:eastAsia="맑은 고딕" w:hAnsi="Times New Roman" w:hint="eastAsia"/>
          <w:b/>
          <w:lang w:eastAsia="ko-KR"/>
        </w:rPr>
        <w:t>2</w:t>
      </w:r>
      <w:r w:rsidR="00C67E58" w:rsidRPr="001C7644">
        <w:rPr>
          <w:rFonts w:ascii="Times New Roman" w:eastAsia="Times New Roman" w:hAnsi="Times New Roman"/>
        </w:rPr>
        <w:t>. Pearson’s correlation analysis of the mean fractional anisotropy value of the right superior longitudinal fasciculus and clinical manifestations (ASI-R and PDSS) in patients with PD</w:t>
      </w:r>
    </w:p>
    <w:tbl>
      <w:tblPr>
        <w:tblW w:w="4890" w:type="pct"/>
        <w:tblLayout w:type="fixed"/>
        <w:tblLook w:val="0600" w:firstRow="0" w:lastRow="0" w:firstColumn="0" w:lastColumn="0" w:noHBand="1" w:noVBand="1"/>
      </w:tblPr>
      <w:tblGrid>
        <w:gridCol w:w="4740"/>
        <w:gridCol w:w="2266"/>
        <w:gridCol w:w="2078"/>
      </w:tblGrid>
      <w:tr w:rsidR="001C7644" w:rsidRPr="001C7644" w14:paraId="7FDC2259" w14:textId="77777777" w:rsidTr="00FA1A20">
        <w:trPr>
          <w:trHeight w:val="397"/>
        </w:trPr>
        <w:tc>
          <w:tcPr>
            <w:tcW w:w="2609" w:type="pct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2907E4" w14:textId="03E26A71" w:rsidR="00C67E58" w:rsidRPr="001C7644" w:rsidRDefault="00C67E58" w:rsidP="00FD027A">
            <w:pPr>
              <w:spacing w:after="0"/>
              <w:rPr>
                <w:rFonts w:ascii="Times New Roman" w:eastAsia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 Cli</w:t>
            </w:r>
            <w:r w:rsidR="00014B7A">
              <w:rPr>
                <w:rFonts w:ascii="Times New Roman" w:eastAsia="Times New Roman" w:hAnsi="Times New Roman"/>
              </w:rPr>
              <w:t>nical characteristics (mean</w:t>
            </w:r>
            <w:r w:rsidRPr="001C764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391" w:type="pct"/>
            <w:gridSpan w:val="2"/>
            <w:vMerge w:val="restart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206C01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Mean FA value of the right SLF</w:t>
            </w:r>
          </w:p>
        </w:tc>
      </w:tr>
      <w:tr w:rsidR="001C7644" w:rsidRPr="001C7644" w14:paraId="0189D289" w14:textId="77777777" w:rsidTr="00FA1A20">
        <w:trPr>
          <w:trHeight w:val="253"/>
        </w:trPr>
        <w:tc>
          <w:tcPr>
            <w:tcW w:w="2609" w:type="pct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EB52E" w14:textId="77777777" w:rsidR="00C67E58" w:rsidRPr="001C7644" w:rsidRDefault="00C67E58" w:rsidP="00FD0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91" w:type="pct"/>
            <w:gridSpan w:val="2"/>
            <w:vMerge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198180" w14:textId="77777777" w:rsidR="00C67E58" w:rsidRPr="001C7644" w:rsidRDefault="00C67E58" w:rsidP="00FD02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C7644" w:rsidRPr="001C7644" w14:paraId="5D949E41" w14:textId="77777777" w:rsidTr="00FA1A20">
        <w:trPr>
          <w:trHeight w:val="384"/>
        </w:trPr>
        <w:tc>
          <w:tcPr>
            <w:tcW w:w="2609" w:type="pct"/>
            <w:vMerge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5E8CBE" w14:textId="77777777" w:rsidR="00C67E58" w:rsidRPr="001C7644" w:rsidRDefault="00C67E58" w:rsidP="00FD02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4A06A1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eastAsia="Times New Roman" w:hAnsi="Times New Roman"/>
                <w:i/>
              </w:rPr>
            </w:pPr>
            <w:r w:rsidRPr="001C7644">
              <w:rPr>
                <w:rFonts w:ascii="Times New Roman" w:eastAsia="Times New Roman" w:hAnsi="Times New Roman"/>
                <w:i/>
              </w:rPr>
              <w:t>r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D16E7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7644">
              <w:rPr>
                <w:rFonts w:ascii="Times New Roman" w:eastAsia="Times New Roman" w:hAnsi="Times New Roman"/>
                <w:i/>
              </w:rPr>
              <w:t>p</w:t>
            </w:r>
            <w:r w:rsidRPr="001C7644">
              <w:rPr>
                <w:rFonts w:ascii="Times New Roman" w:eastAsia="Times New Roman" w:hAnsi="Times New Roman"/>
              </w:rPr>
              <w:t>-value</w:t>
            </w:r>
          </w:p>
        </w:tc>
      </w:tr>
      <w:tr w:rsidR="001C7644" w:rsidRPr="001C7644" w14:paraId="4B665F20" w14:textId="77777777" w:rsidTr="00FA1A20">
        <w:trPr>
          <w:trHeight w:val="403"/>
        </w:trPr>
        <w:tc>
          <w:tcPr>
            <w:tcW w:w="260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80F49" w14:textId="77777777" w:rsidR="00C67E58" w:rsidRPr="001C7644" w:rsidRDefault="00C67E58" w:rsidP="00FD027A">
            <w:pPr>
              <w:spacing w:after="0"/>
              <w:rPr>
                <w:rFonts w:ascii="Times New Roman" w:eastAsia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Baseline ASI-R total score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BF3E08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</w:t>
            </w:r>
            <w:r w:rsidRPr="001C7644">
              <w:rPr>
                <w:rFonts w:ascii="Times New Roman" w:hAnsi="Times New Roman" w:hint="eastAsia"/>
              </w:rPr>
              <w:t>096</w:t>
            </w:r>
            <w:r w:rsidRPr="001C764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BBA2EE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0.51</w:t>
            </w:r>
            <w:r w:rsidRPr="001C7644">
              <w:rPr>
                <w:rFonts w:ascii="Times New Roman" w:hAnsi="Times New Roman" w:hint="eastAsia"/>
              </w:rPr>
              <w:t>1</w:t>
            </w:r>
          </w:p>
        </w:tc>
      </w:tr>
      <w:tr w:rsidR="001C7644" w:rsidRPr="001C7644" w14:paraId="4FE1879F" w14:textId="77777777" w:rsidTr="00FD027A">
        <w:trPr>
          <w:trHeight w:val="403"/>
        </w:trPr>
        <w:tc>
          <w:tcPr>
            <w:tcW w:w="26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5C2039" w14:textId="6ACE575C" w:rsidR="00C67E58" w:rsidRPr="001C7644" w:rsidRDefault="00C67E58" w:rsidP="00FD027A">
            <w:pPr>
              <w:spacing w:after="0"/>
              <w:ind w:firstLine="200"/>
              <w:rPr>
                <w:rFonts w:ascii="Times New Roman" w:eastAsia="맑은 고딕" w:hAnsi="Times New Roman"/>
                <w:lang w:eastAsia="ko-KR"/>
              </w:rPr>
            </w:pPr>
            <w:r w:rsidRPr="001C7644">
              <w:rPr>
                <w:rFonts w:ascii="Times New Roman" w:eastAsia="Times New Roman" w:hAnsi="Times New Roman"/>
              </w:rPr>
              <w:t>Fear of respiratory symptom</w:t>
            </w:r>
            <w:r w:rsidRPr="001C7644">
              <w:rPr>
                <w:rFonts w:ascii="Times New Roman" w:eastAsia="맑은 고딕" w:hAnsi="Times New Roman" w:hint="eastAsia"/>
                <w:lang w:eastAsia="ko-KR"/>
              </w:rPr>
              <w:t>s</w:t>
            </w:r>
          </w:p>
        </w:tc>
        <w:tc>
          <w:tcPr>
            <w:tcW w:w="12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4CFD21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- 0.0</w:t>
            </w:r>
            <w:r w:rsidRPr="001C7644">
              <w:rPr>
                <w:rFonts w:ascii="Times New Roman" w:hAnsi="Times New Roman" w:hint="eastAsia"/>
              </w:rPr>
              <w:t>59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97AD56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0.67</w:t>
            </w:r>
            <w:r w:rsidRPr="001C7644">
              <w:rPr>
                <w:rFonts w:ascii="Times New Roman" w:hAnsi="Times New Roman" w:hint="eastAsia"/>
              </w:rPr>
              <w:t>4</w:t>
            </w:r>
          </w:p>
        </w:tc>
      </w:tr>
      <w:tr w:rsidR="001C7644" w:rsidRPr="001C7644" w14:paraId="60BFEAA0" w14:textId="77777777" w:rsidTr="00FD027A">
        <w:trPr>
          <w:trHeight w:val="403"/>
        </w:trPr>
        <w:tc>
          <w:tcPr>
            <w:tcW w:w="26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1CAE43" w14:textId="060201C2" w:rsidR="00C67E58" w:rsidRPr="001C7644" w:rsidRDefault="00C67E58" w:rsidP="00FD027A">
            <w:pPr>
              <w:spacing w:after="0"/>
              <w:ind w:firstLine="200"/>
              <w:rPr>
                <w:rFonts w:ascii="Times New Roman" w:eastAsia="맑은 고딕" w:hAnsi="Times New Roman"/>
                <w:lang w:eastAsia="ko-KR"/>
              </w:rPr>
            </w:pPr>
            <w:r w:rsidRPr="001C7644">
              <w:rPr>
                <w:rFonts w:ascii="Times New Roman" w:eastAsia="Times New Roman" w:hAnsi="Times New Roman"/>
              </w:rPr>
              <w:t>Fear of cardiovascular symptom</w:t>
            </w:r>
            <w:r w:rsidRPr="001C7644">
              <w:rPr>
                <w:rFonts w:ascii="Times New Roman" w:eastAsia="맑은 고딕" w:hAnsi="Times New Roman" w:hint="eastAsia"/>
                <w:lang w:eastAsia="ko-KR"/>
              </w:rPr>
              <w:t>s</w:t>
            </w:r>
          </w:p>
        </w:tc>
        <w:tc>
          <w:tcPr>
            <w:tcW w:w="12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560F77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0.02</w:t>
            </w:r>
            <w:r w:rsidRPr="001C764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9C1AE0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0.8</w:t>
            </w:r>
            <w:r w:rsidRPr="001C7644">
              <w:rPr>
                <w:rFonts w:ascii="Times New Roman" w:hAnsi="Times New Roman" w:hint="eastAsia"/>
              </w:rPr>
              <w:t>78</w:t>
            </w:r>
          </w:p>
        </w:tc>
      </w:tr>
      <w:tr w:rsidR="001C7644" w:rsidRPr="001C7644" w14:paraId="5BCFA0A6" w14:textId="77777777" w:rsidTr="00FD027A">
        <w:trPr>
          <w:trHeight w:val="403"/>
        </w:trPr>
        <w:tc>
          <w:tcPr>
            <w:tcW w:w="26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98E181" w14:textId="1FBA877E" w:rsidR="00C67E58" w:rsidRPr="001C7644" w:rsidRDefault="00C67E58" w:rsidP="00FD027A">
            <w:pPr>
              <w:spacing w:after="0"/>
              <w:ind w:firstLine="200"/>
              <w:rPr>
                <w:rFonts w:ascii="Times New Roman" w:eastAsia="맑은 고딕" w:hAnsi="Times New Roman"/>
                <w:lang w:eastAsia="ko-KR"/>
              </w:rPr>
            </w:pPr>
            <w:r w:rsidRPr="001C7644">
              <w:rPr>
                <w:rFonts w:ascii="Times New Roman" w:eastAsia="Times New Roman" w:hAnsi="Times New Roman"/>
              </w:rPr>
              <w:t xml:space="preserve">Fear of publicly observable anxiety reaction </w:t>
            </w:r>
            <w:r w:rsidRPr="001C7644">
              <w:rPr>
                <w:rFonts w:ascii="Times New Roman" w:eastAsia="맑은 고딕" w:hAnsi="Times New Roman" w:hint="eastAsia"/>
                <w:lang w:eastAsia="ko-KR"/>
              </w:rPr>
              <w:t>s</w:t>
            </w:r>
          </w:p>
        </w:tc>
        <w:tc>
          <w:tcPr>
            <w:tcW w:w="12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0FE27D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0.0</w:t>
            </w:r>
            <w:r w:rsidRPr="001C7644">
              <w:rPr>
                <w:rFonts w:ascii="Times New Roman" w:hAnsi="Times New Roman" w:hint="eastAsia"/>
              </w:rPr>
              <w:t>26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7099F8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0.85</w:t>
            </w:r>
            <w:r w:rsidRPr="001C7644">
              <w:rPr>
                <w:rFonts w:ascii="Times New Roman" w:hAnsi="Times New Roman" w:hint="eastAsia"/>
              </w:rPr>
              <w:t>2</w:t>
            </w:r>
          </w:p>
        </w:tc>
      </w:tr>
      <w:tr w:rsidR="001C7644" w:rsidRPr="001C7644" w14:paraId="436EF9D3" w14:textId="77777777" w:rsidTr="00FD027A">
        <w:trPr>
          <w:trHeight w:val="403"/>
        </w:trPr>
        <w:tc>
          <w:tcPr>
            <w:tcW w:w="26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52ED2D" w14:textId="77777777" w:rsidR="00C67E58" w:rsidRPr="001C7644" w:rsidRDefault="00C67E58" w:rsidP="00FD027A">
            <w:pPr>
              <w:spacing w:after="0"/>
              <w:ind w:firstLine="200"/>
              <w:rPr>
                <w:rFonts w:ascii="Times New Roman" w:eastAsia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Fear of cognitive dyscontrol</w:t>
            </w:r>
          </w:p>
        </w:tc>
        <w:tc>
          <w:tcPr>
            <w:tcW w:w="12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1AE43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</w:t>
            </w:r>
            <w:r w:rsidRPr="001C7644">
              <w:rPr>
                <w:rFonts w:ascii="Times New Roman" w:hAnsi="Times New Roman" w:hint="eastAsia"/>
              </w:rPr>
              <w:t>095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73527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0.49</w:t>
            </w:r>
            <w:r w:rsidRPr="001C7644">
              <w:rPr>
                <w:rFonts w:ascii="Times New Roman" w:hAnsi="Times New Roman" w:hint="eastAsia"/>
              </w:rPr>
              <w:t>0</w:t>
            </w:r>
          </w:p>
        </w:tc>
      </w:tr>
      <w:tr w:rsidR="001C7644" w:rsidRPr="001C7644" w14:paraId="3E1B0FE9" w14:textId="77777777" w:rsidTr="00FD027A">
        <w:trPr>
          <w:trHeight w:val="403"/>
        </w:trPr>
        <w:tc>
          <w:tcPr>
            <w:tcW w:w="2609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72F9A2" w14:textId="77777777" w:rsidR="00C67E58" w:rsidRPr="001C7644" w:rsidRDefault="00C67E58" w:rsidP="00FD027A">
            <w:pPr>
              <w:spacing w:after="0"/>
              <w:rPr>
                <w:rFonts w:ascii="Times New Roman" w:eastAsia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PDSS total score at baseline</w:t>
            </w:r>
          </w:p>
        </w:tc>
        <w:tc>
          <w:tcPr>
            <w:tcW w:w="1247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F777F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-</w:t>
            </w:r>
            <w:r w:rsidRPr="001C7644">
              <w:rPr>
                <w:rFonts w:ascii="Times New Roman" w:hAnsi="Times New Roman" w:hint="eastAsia"/>
              </w:rPr>
              <w:t xml:space="preserve"> </w:t>
            </w:r>
            <w:r w:rsidRPr="001C7644">
              <w:rPr>
                <w:rFonts w:ascii="Times New Roman" w:eastAsia="Times New Roman" w:hAnsi="Times New Roman"/>
              </w:rPr>
              <w:t>0.17</w:t>
            </w:r>
            <w:r w:rsidRPr="001C7644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F80D17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0.21</w:t>
            </w:r>
            <w:r w:rsidRPr="001C7644">
              <w:rPr>
                <w:rFonts w:ascii="Times New Roman" w:hAnsi="Times New Roman" w:hint="eastAsia"/>
              </w:rPr>
              <w:t>1</w:t>
            </w:r>
          </w:p>
        </w:tc>
      </w:tr>
      <w:tr w:rsidR="001C7644" w:rsidRPr="001C7644" w14:paraId="5692F85C" w14:textId="77777777" w:rsidTr="00FD027A">
        <w:trPr>
          <w:trHeight w:val="403"/>
        </w:trPr>
        <w:tc>
          <w:tcPr>
            <w:tcW w:w="2609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E2E58" w14:textId="77777777" w:rsidR="00C67E58" w:rsidRPr="001C7644" w:rsidRDefault="00C67E58" w:rsidP="00FD027A">
            <w:pPr>
              <w:spacing w:after="0"/>
              <w:rPr>
                <w:rFonts w:ascii="Times New Roman" w:eastAsia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PDSS total score at 8 weeks</w:t>
            </w:r>
          </w:p>
        </w:tc>
        <w:tc>
          <w:tcPr>
            <w:tcW w:w="1247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84B17E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0.18</w:t>
            </w:r>
            <w:r w:rsidRPr="001C7644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9A3293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0.20</w:t>
            </w:r>
            <w:r w:rsidRPr="001C7644">
              <w:rPr>
                <w:rFonts w:ascii="Times New Roman" w:hAnsi="Times New Roman" w:hint="eastAsia"/>
              </w:rPr>
              <w:t>4</w:t>
            </w:r>
          </w:p>
        </w:tc>
      </w:tr>
      <w:tr w:rsidR="001C7644" w:rsidRPr="001C7644" w14:paraId="48526D54" w14:textId="77777777" w:rsidTr="00FD027A">
        <w:trPr>
          <w:trHeight w:val="403"/>
        </w:trPr>
        <w:tc>
          <w:tcPr>
            <w:tcW w:w="2609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EBBC9" w14:textId="77777777" w:rsidR="00C67E58" w:rsidRPr="001C7644" w:rsidRDefault="00C67E58" w:rsidP="00FD027A">
            <w:pPr>
              <w:spacing w:after="0"/>
              <w:rPr>
                <w:rFonts w:ascii="Times New Roman" w:eastAsia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PDSS total score at 6 months</w:t>
            </w:r>
          </w:p>
        </w:tc>
        <w:tc>
          <w:tcPr>
            <w:tcW w:w="1247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86EA1B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0.03</w:t>
            </w:r>
            <w:r w:rsidRPr="001C7644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CFF0B7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0.8</w:t>
            </w:r>
            <w:r w:rsidRPr="001C7644">
              <w:rPr>
                <w:rFonts w:ascii="Times New Roman" w:hAnsi="Times New Roman" w:hint="eastAsia"/>
              </w:rPr>
              <w:t>29</w:t>
            </w:r>
          </w:p>
        </w:tc>
      </w:tr>
      <w:tr w:rsidR="001C7644" w:rsidRPr="001C7644" w14:paraId="611CF15D" w14:textId="77777777" w:rsidTr="00FD027A">
        <w:trPr>
          <w:trHeight w:val="403"/>
        </w:trPr>
        <w:tc>
          <w:tcPr>
            <w:tcW w:w="2609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3908FC" w14:textId="77777777" w:rsidR="00C67E58" w:rsidRPr="001C7644" w:rsidRDefault="00C67E58" w:rsidP="00FD027A">
            <w:pPr>
              <w:spacing w:after="0"/>
              <w:rPr>
                <w:rFonts w:ascii="Times New Roman" w:eastAsia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PDSS total score at 1 year</w:t>
            </w:r>
          </w:p>
        </w:tc>
        <w:tc>
          <w:tcPr>
            <w:tcW w:w="1247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1A5A61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- 0.1</w:t>
            </w:r>
            <w:r w:rsidRPr="001C7644">
              <w:rPr>
                <w:rFonts w:ascii="Times New Roman" w:hAnsi="Times New Roman" w:hint="eastAsia"/>
              </w:rPr>
              <w:t>77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0A02DE" w14:textId="77777777" w:rsidR="00C67E58" w:rsidRPr="001C7644" w:rsidRDefault="00C67E58" w:rsidP="00FD027A">
            <w:pPr>
              <w:spacing w:after="0"/>
              <w:jc w:val="center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</w:rPr>
              <w:t>0.28</w:t>
            </w:r>
            <w:r w:rsidRPr="001C7644">
              <w:rPr>
                <w:rFonts w:ascii="Times New Roman" w:hAnsi="Times New Roman" w:hint="eastAsia"/>
              </w:rPr>
              <w:t>1</w:t>
            </w:r>
          </w:p>
        </w:tc>
      </w:tr>
      <w:tr w:rsidR="00C67E58" w:rsidRPr="001C7644" w14:paraId="5AE60396" w14:textId="77777777" w:rsidTr="00FD027A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645A39" w14:textId="51946133" w:rsidR="00C67E58" w:rsidRPr="001C7644" w:rsidRDefault="009F2F55" w:rsidP="00C67E58">
            <w:pPr>
              <w:jc w:val="both"/>
              <w:rPr>
                <w:rFonts w:ascii="Times New Roman" w:hAnsi="Times New Roman"/>
              </w:rPr>
            </w:pPr>
            <w:r w:rsidRPr="001C7644">
              <w:rPr>
                <w:rFonts w:ascii="Times New Roman" w:eastAsia="Times New Roman" w:hAnsi="Times New Roman"/>
                <w:lang w:val="en-US" w:eastAsia="ko-KR"/>
              </w:rPr>
              <w:t>Abbreviations: PD, panic disorder; SD, standard deviation; FA, fractional anisotropy; SLF, superior longitudinal fasciculus; ASI-R, anxiety sensitivity inventory-revised; PDSS, panic disorder severity scale.</w:t>
            </w:r>
            <w:bookmarkStart w:id="0" w:name="_GoBack"/>
            <w:bookmarkEnd w:id="0"/>
          </w:p>
        </w:tc>
      </w:tr>
    </w:tbl>
    <w:p w14:paraId="104A8D72" w14:textId="68B694FB" w:rsidR="00C17027" w:rsidRPr="001C7644" w:rsidRDefault="00C17027" w:rsidP="00C67E58">
      <w:pPr>
        <w:spacing w:after="0" w:line="240" w:lineRule="auto"/>
        <w:rPr>
          <w:rFonts w:hint="eastAsia"/>
          <w:lang w:val="en-US" w:eastAsia="ko-KR"/>
        </w:rPr>
        <w:sectPr w:rsidR="00C17027" w:rsidRPr="001C7644" w:rsidSect="00E82FB2"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FA55CF0" w14:textId="4554FE8F" w:rsidR="004D0608" w:rsidRPr="00FD690A" w:rsidRDefault="004D0608" w:rsidP="007B1AE4">
      <w:pPr>
        <w:widowControl w:val="0"/>
        <w:suppressLineNumbers/>
        <w:spacing w:after="120" w:line="360" w:lineRule="auto"/>
        <w:rPr>
          <w:rFonts w:eastAsia="맑은 고딕" w:hint="eastAsia"/>
          <w:lang w:val="en-GB" w:eastAsia="ko-KR"/>
        </w:rPr>
      </w:pPr>
    </w:p>
    <w:sectPr w:rsidR="004D0608" w:rsidRPr="00FD690A" w:rsidSect="00E82FB2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FDA12" w14:textId="77777777" w:rsidR="00FD027A" w:rsidRDefault="00FD027A" w:rsidP="001B170B">
      <w:pPr>
        <w:spacing w:after="0" w:line="240" w:lineRule="auto"/>
      </w:pPr>
      <w:r>
        <w:separator/>
      </w:r>
    </w:p>
  </w:endnote>
  <w:endnote w:type="continuationSeparator" w:id="0">
    <w:p w14:paraId="4CCC6827" w14:textId="77777777" w:rsidR="00FD027A" w:rsidRDefault="00FD027A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04EB5" w14:textId="77777777" w:rsidR="00FD027A" w:rsidRDefault="00FD027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B1AE4" w:rsidRPr="007B1AE4">
      <w:rPr>
        <w:noProof/>
        <w:lang w:val="de-DE"/>
      </w:rPr>
      <w:t>1</w:t>
    </w:r>
    <w:r>
      <w:fldChar w:fldCharType="end"/>
    </w:r>
  </w:p>
  <w:p w14:paraId="06B828EF" w14:textId="77777777" w:rsidR="00FD027A" w:rsidRDefault="00FD02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D1223" w14:textId="77777777" w:rsidR="00FD027A" w:rsidRDefault="00FD027A" w:rsidP="001B170B">
      <w:pPr>
        <w:spacing w:after="0" w:line="240" w:lineRule="auto"/>
      </w:pPr>
      <w:r>
        <w:separator/>
      </w:r>
    </w:p>
  </w:footnote>
  <w:footnote w:type="continuationSeparator" w:id="0">
    <w:p w14:paraId="0545495C" w14:textId="77777777" w:rsidR="00FD027A" w:rsidRDefault="00FD027A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CFD"/>
    <w:multiLevelType w:val="multilevel"/>
    <w:tmpl w:val="0088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6E3B"/>
    <w:multiLevelType w:val="multilevel"/>
    <w:tmpl w:val="7D70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E5AF7"/>
    <w:multiLevelType w:val="multilevel"/>
    <w:tmpl w:val="0088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75747"/>
    <w:multiLevelType w:val="hybridMultilevel"/>
    <w:tmpl w:val="68C4A79E"/>
    <w:lvl w:ilvl="0" w:tplc="CD0CF44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D22EBFE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E3ACBFF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74C3A7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FEE6FA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CEC7F1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992767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2A6D0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BFACF1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A030D2"/>
    <w:multiLevelType w:val="hybridMultilevel"/>
    <w:tmpl w:val="38DE2A0C"/>
    <w:lvl w:ilvl="0" w:tplc="9E886DA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3F6454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45CB5A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032449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386EA3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BF08E9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4BA560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164B9B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6FCA5F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7560FC"/>
    <w:multiLevelType w:val="hybridMultilevel"/>
    <w:tmpl w:val="FD2408C0"/>
    <w:lvl w:ilvl="0" w:tplc="F98639A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85360AA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520C11F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CF2DF5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6B28F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2720546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3B2A14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3ACE50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F7EBF0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A22EC"/>
    <w:multiLevelType w:val="hybridMultilevel"/>
    <w:tmpl w:val="B94ACC6A"/>
    <w:lvl w:ilvl="0" w:tplc="18A4A75E"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339AF1F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B8A074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450AE5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A96D05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2DF0B2C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3B644D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99451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31E7DC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7A7436"/>
    <w:multiLevelType w:val="hybridMultilevel"/>
    <w:tmpl w:val="6DF860F6"/>
    <w:lvl w:ilvl="0" w:tplc="3DBA7E8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D35C1D8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511AC73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CA2149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BB4E10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D9E9FF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A5CA75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788F53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0D0E2B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C6B042C"/>
    <w:multiLevelType w:val="multilevel"/>
    <w:tmpl w:val="7D70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03901"/>
    <w:multiLevelType w:val="hybridMultilevel"/>
    <w:tmpl w:val="C1F6B242"/>
    <w:lvl w:ilvl="0" w:tplc="F0E086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61A7202" w:tentative="1">
      <w:start w:val="1"/>
      <w:numFmt w:val="upperLetter"/>
      <w:lvlText w:val="%2."/>
      <w:lvlJc w:val="left"/>
      <w:pPr>
        <w:ind w:left="1200" w:hanging="400"/>
      </w:pPr>
    </w:lvl>
    <w:lvl w:ilvl="2" w:tplc="37EE0B06" w:tentative="1">
      <w:start w:val="1"/>
      <w:numFmt w:val="lowerRoman"/>
      <w:lvlText w:val="%3."/>
      <w:lvlJc w:val="right"/>
      <w:pPr>
        <w:ind w:left="1600" w:hanging="400"/>
      </w:pPr>
    </w:lvl>
    <w:lvl w:ilvl="3" w:tplc="395CDC00" w:tentative="1">
      <w:start w:val="1"/>
      <w:numFmt w:val="decimal"/>
      <w:lvlText w:val="%4."/>
      <w:lvlJc w:val="left"/>
      <w:pPr>
        <w:ind w:left="2000" w:hanging="400"/>
      </w:pPr>
    </w:lvl>
    <w:lvl w:ilvl="4" w:tplc="835CCDCE" w:tentative="1">
      <w:start w:val="1"/>
      <w:numFmt w:val="upperLetter"/>
      <w:lvlText w:val="%5."/>
      <w:lvlJc w:val="left"/>
      <w:pPr>
        <w:ind w:left="2400" w:hanging="400"/>
      </w:pPr>
    </w:lvl>
    <w:lvl w:ilvl="5" w:tplc="CD7E070A" w:tentative="1">
      <w:start w:val="1"/>
      <w:numFmt w:val="lowerRoman"/>
      <w:lvlText w:val="%6."/>
      <w:lvlJc w:val="right"/>
      <w:pPr>
        <w:ind w:left="2800" w:hanging="400"/>
      </w:pPr>
    </w:lvl>
    <w:lvl w:ilvl="6" w:tplc="490007A4" w:tentative="1">
      <w:start w:val="1"/>
      <w:numFmt w:val="decimal"/>
      <w:lvlText w:val="%7."/>
      <w:lvlJc w:val="left"/>
      <w:pPr>
        <w:ind w:left="3200" w:hanging="400"/>
      </w:pPr>
    </w:lvl>
    <w:lvl w:ilvl="7" w:tplc="878A33B6" w:tentative="1">
      <w:start w:val="1"/>
      <w:numFmt w:val="upperLetter"/>
      <w:lvlText w:val="%8."/>
      <w:lvlJc w:val="left"/>
      <w:pPr>
        <w:ind w:left="3600" w:hanging="400"/>
      </w:pPr>
    </w:lvl>
    <w:lvl w:ilvl="8" w:tplc="271EEFD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4596556"/>
    <w:multiLevelType w:val="multilevel"/>
    <w:tmpl w:val="DD00D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B510FB"/>
    <w:multiLevelType w:val="hybridMultilevel"/>
    <w:tmpl w:val="B908F57C"/>
    <w:lvl w:ilvl="0" w:tplc="70225E42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89CCEDF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4E0A2A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A96248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EC49F4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550B3B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93AF68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42E6B2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CE6621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2C07DFE"/>
    <w:multiLevelType w:val="hybridMultilevel"/>
    <w:tmpl w:val="12F0DE18"/>
    <w:lvl w:ilvl="0" w:tplc="7BAAC5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0EE037A" w:tentative="1">
      <w:start w:val="1"/>
      <w:numFmt w:val="upperLetter"/>
      <w:lvlText w:val="%2."/>
      <w:lvlJc w:val="left"/>
      <w:pPr>
        <w:ind w:left="1200" w:hanging="400"/>
      </w:pPr>
    </w:lvl>
    <w:lvl w:ilvl="2" w:tplc="969ECA0C" w:tentative="1">
      <w:start w:val="1"/>
      <w:numFmt w:val="lowerRoman"/>
      <w:lvlText w:val="%3."/>
      <w:lvlJc w:val="right"/>
      <w:pPr>
        <w:ind w:left="1600" w:hanging="400"/>
      </w:pPr>
    </w:lvl>
    <w:lvl w:ilvl="3" w:tplc="B91E697C" w:tentative="1">
      <w:start w:val="1"/>
      <w:numFmt w:val="decimal"/>
      <w:lvlText w:val="%4."/>
      <w:lvlJc w:val="left"/>
      <w:pPr>
        <w:ind w:left="2000" w:hanging="400"/>
      </w:pPr>
    </w:lvl>
    <w:lvl w:ilvl="4" w:tplc="58760AFA" w:tentative="1">
      <w:start w:val="1"/>
      <w:numFmt w:val="upperLetter"/>
      <w:lvlText w:val="%5."/>
      <w:lvlJc w:val="left"/>
      <w:pPr>
        <w:ind w:left="2400" w:hanging="400"/>
      </w:pPr>
    </w:lvl>
    <w:lvl w:ilvl="5" w:tplc="68E203E6" w:tentative="1">
      <w:start w:val="1"/>
      <w:numFmt w:val="lowerRoman"/>
      <w:lvlText w:val="%6."/>
      <w:lvlJc w:val="right"/>
      <w:pPr>
        <w:ind w:left="2800" w:hanging="400"/>
      </w:pPr>
    </w:lvl>
    <w:lvl w:ilvl="6" w:tplc="D6DE88FC" w:tentative="1">
      <w:start w:val="1"/>
      <w:numFmt w:val="decimal"/>
      <w:lvlText w:val="%7."/>
      <w:lvlJc w:val="left"/>
      <w:pPr>
        <w:ind w:left="3200" w:hanging="400"/>
      </w:pPr>
    </w:lvl>
    <w:lvl w:ilvl="7" w:tplc="C2860BE2" w:tentative="1">
      <w:start w:val="1"/>
      <w:numFmt w:val="upperLetter"/>
      <w:lvlText w:val="%8."/>
      <w:lvlJc w:val="left"/>
      <w:pPr>
        <w:ind w:left="3600" w:hanging="400"/>
      </w:pPr>
    </w:lvl>
    <w:lvl w:ilvl="8" w:tplc="46B6274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8CC0237"/>
    <w:multiLevelType w:val="hybridMultilevel"/>
    <w:tmpl w:val="76703A72"/>
    <w:lvl w:ilvl="0" w:tplc="AEF45C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950421C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0AC7E0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A28F4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B21ECC1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2B803BE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EA47F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FD4C49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764A4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2"/>
    <w:lvlOverride w:ilvl="0">
      <w:startOverride w:val="11"/>
    </w:lvlOverride>
  </w:num>
  <w:num w:numId="14">
    <w:abstractNumId w:val="0"/>
  </w:num>
  <w:num w:numId="15">
    <w:abstractNumId w:val="9"/>
    <w:lvlOverride w:ilvl="0">
      <w:startOverride w:val="2"/>
    </w:lvlOverride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psycho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90x955ytxw0lefxe3pwaw35pdrt2vfwz9e&quot;&gt;My EndNote Library-Converted23221&lt;record-ids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/record-ids&gt;&lt;/item&gt;&lt;/Libraries&gt;"/>
  </w:docVars>
  <w:rsids>
    <w:rsidRoot w:val="00446204"/>
    <w:rsid w:val="00010D15"/>
    <w:rsid w:val="00013B97"/>
    <w:rsid w:val="00014B7A"/>
    <w:rsid w:val="00015D91"/>
    <w:rsid w:val="00033016"/>
    <w:rsid w:val="000450B2"/>
    <w:rsid w:val="000477ED"/>
    <w:rsid w:val="00050A28"/>
    <w:rsid w:val="00063C13"/>
    <w:rsid w:val="00064D86"/>
    <w:rsid w:val="00067371"/>
    <w:rsid w:val="00072D44"/>
    <w:rsid w:val="00081577"/>
    <w:rsid w:val="000836FC"/>
    <w:rsid w:val="00097AE3"/>
    <w:rsid w:val="000A7F25"/>
    <w:rsid w:val="000C28AF"/>
    <w:rsid w:val="000C4CA5"/>
    <w:rsid w:val="000D65F0"/>
    <w:rsid w:val="000D726C"/>
    <w:rsid w:val="001007C1"/>
    <w:rsid w:val="0011319A"/>
    <w:rsid w:val="0012250E"/>
    <w:rsid w:val="0012261C"/>
    <w:rsid w:val="00133297"/>
    <w:rsid w:val="001341D1"/>
    <w:rsid w:val="0013578C"/>
    <w:rsid w:val="001410D4"/>
    <w:rsid w:val="00141F4D"/>
    <w:rsid w:val="0015722A"/>
    <w:rsid w:val="00157B27"/>
    <w:rsid w:val="00174887"/>
    <w:rsid w:val="00176FF1"/>
    <w:rsid w:val="00195A63"/>
    <w:rsid w:val="001B170B"/>
    <w:rsid w:val="001C0027"/>
    <w:rsid w:val="001C7644"/>
    <w:rsid w:val="001D3AB1"/>
    <w:rsid w:val="001E5026"/>
    <w:rsid w:val="001F35D9"/>
    <w:rsid w:val="001F4237"/>
    <w:rsid w:val="001F4325"/>
    <w:rsid w:val="001F5639"/>
    <w:rsid w:val="00210168"/>
    <w:rsid w:val="002239A2"/>
    <w:rsid w:val="00243EB8"/>
    <w:rsid w:val="002454BA"/>
    <w:rsid w:val="0024761F"/>
    <w:rsid w:val="00250CB8"/>
    <w:rsid w:val="0026284F"/>
    <w:rsid w:val="00273499"/>
    <w:rsid w:val="002741DC"/>
    <w:rsid w:val="00275D1C"/>
    <w:rsid w:val="002764A9"/>
    <w:rsid w:val="002773C6"/>
    <w:rsid w:val="00291011"/>
    <w:rsid w:val="002956C4"/>
    <w:rsid w:val="002A617F"/>
    <w:rsid w:val="002B02AE"/>
    <w:rsid w:val="002C7AB9"/>
    <w:rsid w:val="002D29CC"/>
    <w:rsid w:val="002E3128"/>
    <w:rsid w:val="002E7901"/>
    <w:rsid w:val="002F26A3"/>
    <w:rsid w:val="002F65F6"/>
    <w:rsid w:val="00301E24"/>
    <w:rsid w:val="00302F53"/>
    <w:rsid w:val="00307114"/>
    <w:rsid w:val="00310EFE"/>
    <w:rsid w:val="00326A30"/>
    <w:rsid w:val="00337F8B"/>
    <w:rsid w:val="00356141"/>
    <w:rsid w:val="00365E19"/>
    <w:rsid w:val="00366C9C"/>
    <w:rsid w:val="00375FE8"/>
    <w:rsid w:val="003824FD"/>
    <w:rsid w:val="00383E10"/>
    <w:rsid w:val="00386A1D"/>
    <w:rsid w:val="00390DFE"/>
    <w:rsid w:val="003928E6"/>
    <w:rsid w:val="003C066F"/>
    <w:rsid w:val="003C11E8"/>
    <w:rsid w:val="003C14D8"/>
    <w:rsid w:val="003E0B6B"/>
    <w:rsid w:val="003E2BFA"/>
    <w:rsid w:val="003E71A0"/>
    <w:rsid w:val="0040662C"/>
    <w:rsid w:val="00410A6F"/>
    <w:rsid w:val="00412E3D"/>
    <w:rsid w:val="004272E1"/>
    <w:rsid w:val="00434C50"/>
    <w:rsid w:val="00437DE0"/>
    <w:rsid w:val="0044604C"/>
    <w:rsid w:val="00446204"/>
    <w:rsid w:val="0046592C"/>
    <w:rsid w:val="004662FC"/>
    <w:rsid w:val="00471521"/>
    <w:rsid w:val="004812CD"/>
    <w:rsid w:val="00481C33"/>
    <w:rsid w:val="004930D7"/>
    <w:rsid w:val="004B414E"/>
    <w:rsid w:val="004C004F"/>
    <w:rsid w:val="004D0608"/>
    <w:rsid w:val="004F593A"/>
    <w:rsid w:val="00504C74"/>
    <w:rsid w:val="00551A17"/>
    <w:rsid w:val="005574CE"/>
    <w:rsid w:val="00560B5B"/>
    <w:rsid w:val="005616B9"/>
    <w:rsid w:val="00574D86"/>
    <w:rsid w:val="005823E8"/>
    <w:rsid w:val="00595146"/>
    <w:rsid w:val="005A3362"/>
    <w:rsid w:val="005A4F7B"/>
    <w:rsid w:val="005C7889"/>
    <w:rsid w:val="005D384F"/>
    <w:rsid w:val="005D39DD"/>
    <w:rsid w:val="005D6B9B"/>
    <w:rsid w:val="005E42E9"/>
    <w:rsid w:val="00615284"/>
    <w:rsid w:val="006156FC"/>
    <w:rsid w:val="00626719"/>
    <w:rsid w:val="00637E50"/>
    <w:rsid w:val="00642428"/>
    <w:rsid w:val="00643AC5"/>
    <w:rsid w:val="0065590C"/>
    <w:rsid w:val="00661A45"/>
    <w:rsid w:val="006715A9"/>
    <w:rsid w:val="00673FF8"/>
    <w:rsid w:val="0068295B"/>
    <w:rsid w:val="006913B4"/>
    <w:rsid w:val="006A4DCC"/>
    <w:rsid w:val="006B5C8A"/>
    <w:rsid w:val="006B6689"/>
    <w:rsid w:val="006C2ACE"/>
    <w:rsid w:val="006E02C5"/>
    <w:rsid w:val="006E04D0"/>
    <w:rsid w:val="006E4A29"/>
    <w:rsid w:val="006E4ED7"/>
    <w:rsid w:val="006E5143"/>
    <w:rsid w:val="006F0944"/>
    <w:rsid w:val="006F7D40"/>
    <w:rsid w:val="00713CBA"/>
    <w:rsid w:val="007148F8"/>
    <w:rsid w:val="00721932"/>
    <w:rsid w:val="0073016C"/>
    <w:rsid w:val="00742F97"/>
    <w:rsid w:val="007503C1"/>
    <w:rsid w:val="00753D16"/>
    <w:rsid w:val="00760786"/>
    <w:rsid w:val="00764D03"/>
    <w:rsid w:val="00764D6A"/>
    <w:rsid w:val="007B1AE4"/>
    <w:rsid w:val="007C7D3D"/>
    <w:rsid w:val="007E790F"/>
    <w:rsid w:val="0081163F"/>
    <w:rsid w:val="00814E01"/>
    <w:rsid w:val="008236B2"/>
    <w:rsid w:val="00823CDE"/>
    <w:rsid w:val="00826C23"/>
    <w:rsid w:val="008318B9"/>
    <w:rsid w:val="008340B5"/>
    <w:rsid w:val="00837D96"/>
    <w:rsid w:val="00841060"/>
    <w:rsid w:val="0084128D"/>
    <w:rsid w:val="008432FA"/>
    <w:rsid w:val="00847E57"/>
    <w:rsid w:val="00861F3F"/>
    <w:rsid w:val="00866EA8"/>
    <w:rsid w:val="00874DC4"/>
    <w:rsid w:val="00886178"/>
    <w:rsid w:val="008932FD"/>
    <w:rsid w:val="00893B21"/>
    <w:rsid w:val="008B75C8"/>
    <w:rsid w:val="008C15D1"/>
    <w:rsid w:val="008C5196"/>
    <w:rsid w:val="008C6B2B"/>
    <w:rsid w:val="008D0A4D"/>
    <w:rsid w:val="008D1DEB"/>
    <w:rsid w:val="008F0343"/>
    <w:rsid w:val="00901EE8"/>
    <w:rsid w:val="0091035C"/>
    <w:rsid w:val="00911239"/>
    <w:rsid w:val="00914131"/>
    <w:rsid w:val="00925998"/>
    <w:rsid w:val="0095286A"/>
    <w:rsid w:val="00953252"/>
    <w:rsid w:val="00962DBE"/>
    <w:rsid w:val="009637A1"/>
    <w:rsid w:val="0096500A"/>
    <w:rsid w:val="00971A83"/>
    <w:rsid w:val="009A20E8"/>
    <w:rsid w:val="009B707A"/>
    <w:rsid w:val="009C7098"/>
    <w:rsid w:val="009D3590"/>
    <w:rsid w:val="009E124F"/>
    <w:rsid w:val="009E2E99"/>
    <w:rsid w:val="009E49D8"/>
    <w:rsid w:val="009E5A40"/>
    <w:rsid w:val="009E71E0"/>
    <w:rsid w:val="009F2F55"/>
    <w:rsid w:val="009F5F1D"/>
    <w:rsid w:val="00A04DF5"/>
    <w:rsid w:val="00A10C29"/>
    <w:rsid w:val="00A278E2"/>
    <w:rsid w:val="00A305F8"/>
    <w:rsid w:val="00A33539"/>
    <w:rsid w:val="00A34EE8"/>
    <w:rsid w:val="00A43EEE"/>
    <w:rsid w:val="00A6031E"/>
    <w:rsid w:val="00A65A48"/>
    <w:rsid w:val="00A6667A"/>
    <w:rsid w:val="00A66AD2"/>
    <w:rsid w:val="00A67D5F"/>
    <w:rsid w:val="00A75BE9"/>
    <w:rsid w:val="00AA63F9"/>
    <w:rsid w:val="00AB1796"/>
    <w:rsid w:val="00AB3D81"/>
    <w:rsid w:val="00AC219C"/>
    <w:rsid w:val="00AC6CC7"/>
    <w:rsid w:val="00AC7419"/>
    <w:rsid w:val="00AC7604"/>
    <w:rsid w:val="00AD352E"/>
    <w:rsid w:val="00AD5852"/>
    <w:rsid w:val="00B01929"/>
    <w:rsid w:val="00B4085C"/>
    <w:rsid w:val="00B4175B"/>
    <w:rsid w:val="00B41F67"/>
    <w:rsid w:val="00B5628D"/>
    <w:rsid w:val="00B6622B"/>
    <w:rsid w:val="00B67064"/>
    <w:rsid w:val="00B722EB"/>
    <w:rsid w:val="00B76980"/>
    <w:rsid w:val="00B96CB0"/>
    <w:rsid w:val="00BB116E"/>
    <w:rsid w:val="00BB7626"/>
    <w:rsid w:val="00BC158E"/>
    <w:rsid w:val="00BC5A64"/>
    <w:rsid w:val="00BC79A5"/>
    <w:rsid w:val="00BD019A"/>
    <w:rsid w:val="00BD224B"/>
    <w:rsid w:val="00BD23D7"/>
    <w:rsid w:val="00BD2E55"/>
    <w:rsid w:val="00C039E6"/>
    <w:rsid w:val="00C17027"/>
    <w:rsid w:val="00C174DD"/>
    <w:rsid w:val="00C348D4"/>
    <w:rsid w:val="00C353F7"/>
    <w:rsid w:val="00C3583D"/>
    <w:rsid w:val="00C359C7"/>
    <w:rsid w:val="00C3722C"/>
    <w:rsid w:val="00C67E58"/>
    <w:rsid w:val="00C93362"/>
    <w:rsid w:val="00C973B7"/>
    <w:rsid w:val="00CA6F67"/>
    <w:rsid w:val="00CB0BF4"/>
    <w:rsid w:val="00CB761E"/>
    <w:rsid w:val="00CC1BBC"/>
    <w:rsid w:val="00CC5FE9"/>
    <w:rsid w:val="00CE1408"/>
    <w:rsid w:val="00CF1448"/>
    <w:rsid w:val="00CF329B"/>
    <w:rsid w:val="00CF718A"/>
    <w:rsid w:val="00CF7FF0"/>
    <w:rsid w:val="00D1445C"/>
    <w:rsid w:val="00D168B4"/>
    <w:rsid w:val="00D17165"/>
    <w:rsid w:val="00D22A92"/>
    <w:rsid w:val="00D2483D"/>
    <w:rsid w:val="00D3399F"/>
    <w:rsid w:val="00D634A5"/>
    <w:rsid w:val="00D72DC7"/>
    <w:rsid w:val="00DA03D0"/>
    <w:rsid w:val="00DC36F4"/>
    <w:rsid w:val="00DC7A87"/>
    <w:rsid w:val="00DE68E2"/>
    <w:rsid w:val="00DF2686"/>
    <w:rsid w:val="00E106C1"/>
    <w:rsid w:val="00E279E7"/>
    <w:rsid w:val="00E32262"/>
    <w:rsid w:val="00E4284A"/>
    <w:rsid w:val="00E53BA5"/>
    <w:rsid w:val="00E62ABD"/>
    <w:rsid w:val="00E65587"/>
    <w:rsid w:val="00E74320"/>
    <w:rsid w:val="00E8020C"/>
    <w:rsid w:val="00E82FB2"/>
    <w:rsid w:val="00E87F76"/>
    <w:rsid w:val="00E920DC"/>
    <w:rsid w:val="00EB0E30"/>
    <w:rsid w:val="00EB1466"/>
    <w:rsid w:val="00EB26E2"/>
    <w:rsid w:val="00EB649E"/>
    <w:rsid w:val="00EC19B0"/>
    <w:rsid w:val="00EE0FED"/>
    <w:rsid w:val="00EF0A09"/>
    <w:rsid w:val="00EF2353"/>
    <w:rsid w:val="00F0476D"/>
    <w:rsid w:val="00F11E96"/>
    <w:rsid w:val="00F27C10"/>
    <w:rsid w:val="00F41AFF"/>
    <w:rsid w:val="00F702CA"/>
    <w:rsid w:val="00FA1A20"/>
    <w:rsid w:val="00FA674B"/>
    <w:rsid w:val="00FD027A"/>
    <w:rsid w:val="00FD690A"/>
    <w:rsid w:val="00FE2A7C"/>
    <w:rsid w:val="00FE3A36"/>
    <w:rsid w:val="00FF27E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15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bidi="ar-SA"/>
    </w:rPr>
  </w:style>
  <w:style w:type="paragraph" w:styleId="1">
    <w:name w:val="heading 1"/>
    <w:basedOn w:val="a"/>
    <w:next w:val="a"/>
    <w:link w:val="1Char"/>
    <w:uiPriority w:val="9"/>
    <w:qFormat/>
    <w:rsid w:val="0024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86178"/>
    <w:pPr>
      <w:keepNext/>
      <w:widowControl w:val="0"/>
      <w:wordWrap w:val="0"/>
      <w:autoSpaceDE w:val="0"/>
      <w:autoSpaceDN w:val="0"/>
      <w:ind w:leftChars="300" w:left="300" w:hangingChars="200" w:hanging="2000"/>
      <w:jc w:val="both"/>
      <w:outlineLvl w:val="2"/>
    </w:pPr>
    <w:rPr>
      <w:rFonts w:asciiTheme="majorHAnsi" w:eastAsiaTheme="majorEastAsia" w:hAnsiTheme="majorHAnsi" w:cstheme="majorBidi"/>
      <w:kern w:val="2"/>
      <w:sz w:val="20"/>
      <w:lang w:val="en-US" w:eastAsia="ko-KR"/>
    </w:rPr>
  </w:style>
  <w:style w:type="paragraph" w:styleId="6">
    <w:name w:val="heading 6"/>
    <w:basedOn w:val="a"/>
    <w:next w:val="a"/>
    <w:link w:val="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Char">
    <w:name w:val="제목 6 Char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015D91"/>
    <w:rPr>
      <w:sz w:val="20"/>
      <w:szCs w:val="20"/>
    </w:rPr>
  </w:style>
  <w:style w:type="character" w:customStyle="1" w:styleId="Char">
    <w:name w:val="메모 텍스트 Char"/>
    <w:link w:val="a6"/>
    <w:uiPriority w:val="99"/>
    <w:rsid w:val="00015D91"/>
    <w:rPr>
      <w:lang w:eastAsia="en-US"/>
    </w:rPr>
  </w:style>
  <w:style w:type="paragraph" w:styleId="a7">
    <w:name w:val="header"/>
    <w:basedOn w:val="a"/>
    <w:link w:val="Char0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0">
    <w:name w:val="머리글 Char"/>
    <w:link w:val="a7"/>
    <w:uiPriority w:val="99"/>
    <w:rsid w:val="001B170B"/>
    <w:rPr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1">
    <w:name w:val="바닥글 Char"/>
    <w:link w:val="a8"/>
    <w:uiPriority w:val="99"/>
    <w:rsid w:val="001B170B"/>
    <w:rPr>
      <w:sz w:val="22"/>
      <w:szCs w:val="22"/>
      <w:lang w:eastAsia="en-US"/>
    </w:rPr>
  </w:style>
  <w:style w:type="paragraph" w:styleId="a9">
    <w:name w:val="footnote text"/>
    <w:basedOn w:val="a"/>
    <w:link w:val="Char2"/>
    <w:uiPriority w:val="99"/>
    <w:semiHidden/>
    <w:unhideWhenUsed/>
    <w:rsid w:val="00E279E7"/>
    <w:rPr>
      <w:sz w:val="20"/>
      <w:szCs w:val="20"/>
    </w:rPr>
  </w:style>
  <w:style w:type="character" w:customStyle="1" w:styleId="Char2">
    <w:name w:val="각주 텍스트 Char"/>
    <w:link w:val="a9"/>
    <w:uiPriority w:val="99"/>
    <w:semiHidden/>
    <w:rsid w:val="00E279E7"/>
    <w:rPr>
      <w:lang w:eastAsia="en-US"/>
    </w:rPr>
  </w:style>
  <w:style w:type="character" w:styleId="aa">
    <w:name w:val="footnote reference"/>
    <w:uiPriority w:val="99"/>
    <w:semiHidden/>
    <w:unhideWhenUsed/>
    <w:rsid w:val="00E279E7"/>
    <w:rPr>
      <w:vertAlign w:val="superscript"/>
    </w:rPr>
  </w:style>
  <w:style w:type="paragraph" w:styleId="ab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</w:style>
  <w:style w:type="character" w:styleId="ac">
    <w:name w:val="FollowedHyperlink"/>
    <w:uiPriority w:val="99"/>
    <w:semiHidden/>
    <w:unhideWhenUsed/>
    <w:rsid w:val="00CF718A"/>
    <w:rPr>
      <w:color w:val="800080"/>
      <w:u w:val="single"/>
    </w:rPr>
  </w:style>
  <w:style w:type="paragraph" w:styleId="ad">
    <w:name w:val="Balloon Text"/>
    <w:basedOn w:val="a"/>
    <w:link w:val="Char3"/>
    <w:uiPriority w:val="99"/>
    <w:semiHidden/>
    <w:unhideWhenUsed/>
    <w:rsid w:val="0083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link w:val="ad"/>
    <w:uiPriority w:val="99"/>
    <w:semiHidden/>
    <w:rsid w:val="00837D9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40662C"/>
    <w:rPr>
      <w:color w:val="605E5C"/>
      <w:shd w:val="clear" w:color="auto" w:fill="E1DFDD"/>
    </w:rPr>
  </w:style>
  <w:style w:type="paragraph" w:styleId="ae">
    <w:name w:val="annotation subject"/>
    <w:basedOn w:val="a6"/>
    <w:next w:val="a6"/>
    <w:link w:val="Char4"/>
    <w:uiPriority w:val="99"/>
    <w:semiHidden/>
    <w:unhideWhenUsed/>
    <w:rsid w:val="0040662C"/>
    <w:pPr>
      <w:spacing w:line="240" w:lineRule="auto"/>
    </w:pPr>
    <w:rPr>
      <w:b/>
      <w:bCs/>
    </w:rPr>
  </w:style>
  <w:style w:type="character" w:customStyle="1" w:styleId="Char4">
    <w:name w:val="메모 주제 Char"/>
    <w:basedOn w:val="Char"/>
    <w:link w:val="ae"/>
    <w:uiPriority w:val="99"/>
    <w:semiHidden/>
    <w:rsid w:val="0040662C"/>
    <w:rPr>
      <w:b/>
      <w:bCs/>
      <w:lang w:val="de-CH" w:eastAsia="en-US" w:bidi="ar-SA"/>
    </w:rPr>
  </w:style>
  <w:style w:type="paragraph" w:styleId="af">
    <w:name w:val="Revision"/>
    <w:hidden/>
    <w:uiPriority w:val="99"/>
    <w:semiHidden/>
    <w:rsid w:val="0040662C"/>
    <w:rPr>
      <w:sz w:val="22"/>
      <w:szCs w:val="22"/>
      <w:lang w:val="de-CH" w:bidi="ar-SA"/>
    </w:rPr>
  </w:style>
  <w:style w:type="character" w:customStyle="1" w:styleId="1Char">
    <w:name w:val="제목 1 Char"/>
    <w:basedOn w:val="a0"/>
    <w:link w:val="1"/>
    <w:uiPriority w:val="9"/>
    <w:rsid w:val="002454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 w:bidi="ar-SA"/>
    </w:rPr>
  </w:style>
  <w:style w:type="character" w:customStyle="1" w:styleId="3Char">
    <w:name w:val="제목 3 Char"/>
    <w:basedOn w:val="a0"/>
    <w:link w:val="3"/>
    <w:uiPriority w:val="9"/>
    <w:rsid w:val="00886178"/>
    <w:rPr>
      <w:rFonts w:asciiTheme="majorHAnsi" w:eastAsiaTheme="majorEastAsia" w:hAnsiTheme="majorHAnsi" w:cstheme="majorBidi"/>
      <w:kern w:val="2"/>
      <w:szCs w:val="22"/>
      <w:lang w:eastAsia="ko-KR" w:bidi="ar-SA"/>
    </w:rPr>
  </w:style>
  <w:style w:type="paragraph" w:customStyle="1" w:styleId="EndNoteBibliographyTitle">
    <w:name w:val="EndNote Bibliography Title"/>
    <w:basedOn w:val="a"/>
    <w:link w:val="EndNoteBibliographyTitleChar"/>
    <w:rsid w:val="00886178"/>
    <w:pPr>
      <w:widowControl w:val="0"/>
      <w:wordWrap w:val="0"/>
      <w:autoSpaceDE w:val="0"/>
      <w:autoSpaceDN w:val="0"/>
      <w:spacing w:after="0"/>
      <w:jc w:val="center"/>
    </w:pPr>
    <w:rPr>
      <w:rFonts w:eastAsia="맑은 고딕" w:cs="Arial"/>
      <w:noProof/>
      <w:kern w:val="2"/>
      <w:lang w:val="en-US" w:eastAsia="ko-KR"/>
    </w:rPr>
  </w:style>
  <w:style w:type="character" w:customStyle="1" w:styleId="EndNoteBibliographyTitleChar">
    <w:name w:val="EndNote Bibliography Title Char"/>
    <w:basedOn w:val="a0"/>
    <w:link w:val="EndNoteBibliographyTitle"/>
    <w:rsid w:val="00886178"/>
    <w:rPr>
      <w:rFonts w:eastAsia="맑은 고딕" w:cs="Arial"/>
      <w:noProof/>
      <w:kern w:val="2"/>
      <w:sz w:val="22"/>
      <w:szCs w:val="22"/>
      <w:lang w:eastAsia="ko-KR" w:bidi="ar-SA"/>
    </w:rPr>
  </w:style>
  <w:style w:type="paragraph" w:customStyle="1" w:styleId="EndNoteBibliography">
    <w:name w:val="EndNote Bibliography"/>
    <w:basedOn w:val="a"/>
    <w:link w:val="EndNoteBibliographyChar"/>
    <w:rsid w:val="00886178"/>
    <w:pPr>
      <w:widowControl w:val="0"/>
      <w:wordWrap w:val="0"/>
      <w:autoSpaceDE w:val="0"/>
      <w:autoSpaceDN w:val="0"/>
      <w:spacing w:line="240" w:lineRule="auto"/>
      <w:jc w:val="both"/>
    </w:pPr>
    <w:rPr>
      <w:rFonts w:eastAsia="맑은 고딕" w:cs="Arial"/>
      <w:noProof/>
      <w:kern w:val="2"/>
      <w:lang w:val="en-US" w:eastAsia="ko-KR"/>
    </w:rPr>
  </w:style>
  <w:style w:type="character" w:customStyle="1" w:styleId="EndNoteBibliographyChar">
    <w:name w:val="EndNote Bibliography Char"/>
    <w:basedOn w:val="a0"/>
    <w:link w:val="EndNoteBibliography"/>
    <w:rsid w:val="00886178"/>
    <w:rPr>
      <w:rFonts w:eastAsia="맑은 고딕" w:cs="Arial"/>
      <w:noProof/>
      <w:kern w:val="2"/>
      <w:sz w:val="22"/>
      <w:szCs w:val="22"/>
      <w:lang w:eastAsia="ko-KR" w:bidi="ar-SA"/>
    </w:rPr>
  </w:style>
  <w:style w:type="character" w:styleId="af0">
    <w:name w:val="Placeholder Text"/>
    <w:basedOn w:val="a0"/>
    <w:uiPriority w:val="99"/>
    <w:semiHidden/>
    <w:rsid w:val="00886178"/>
    <w:rPr>
      <w:color w:val="808080"/>
    </w:rPr>
  </w:style>
  <w:style w:type="paragraph" w:customStyle="1" w:styleId="EndNoteCategoryHeading">
    <w:name w:val="EndNote Category Heading"/>
    <w:basedOn w:val="a"/>
    <w:link w:val="EndNoteCategoryHeadingChar"/>
    <w:rsid w:val="00886178"/>
    <w:pPr>
      <w:widowControl w:val="0"/>
      <w:wordWrap w:val="0"/>
      <w:autoSpaceDE w:val="0"/>
      <w:autoSpaceDN w:val="0"/>
      <w:spacing w:before="120" w:after="120"/>
    </w:pPr>
    <w:rPr>
      <w:rFonts w:asciiTheme="minorHAnsi" w:eastAsiaTheme="minorEastAsia" w:hAnsiTheme="minorHAnsi" w:cstheme="minorBidi"/>
      <w:b/>
      <w:noProof/>
      <w:kern w:val="2"/>
      <w:sz w:val="20"/>
      <w:lang w:val="en-US" w:eastAsia="ko-KR"/>
    </w:rPr>
  </w:style>
  <w:style w:type="character" w:customStyle="1" w:styleId="EndNoteCategoryHeadingChar">
    <w:name w:val="EndNote Category Heading Char"/>
    <w:basedOn w:val="a0"/>
    <w:link w:val="EndNoteCategoryHeading"/>
    <w:rsid w:val="00886178"/>
    <w:rPr>
      <w:rFonts w:asciiTheme="minorHAnsi" w:eastAsiaTheme="minorEastAsia" w:hAnsiTheme="minorHAnsi" w:cstheme="minorBidi"/>
      <w:b/>
      <w:noProof/>
      <w:kern w:val="2"/>
      <w:szCs w:val="22"/>
      <w:lang w:eastAsia="ko-KR" w:bidi="ar-SA"/>
    </w:rPr>
  </w:style>
  <w:style w:type="paragraph" w:styleId="af1">
    <w:name w:val="No Spacing"/>
    <w:uiPriority w:val="1"/>
    <w:qFormat/>
    <w:rsid w:val="00886178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eastAsia="ko-KR" w:bidi="ar-SA"/>
    </w:rPr>
  </w:style>
  <w:style w:type="character" w:customStyle="1" w:styleId="highlight">
    <w:name w:val="highlight"/>
    <w:basedOn w:val="a0"/>
    <w:rsid w:val="00886178"/>
  </w:style>
  <w:style w:type="character" w:customStyle="1" w:styleId="title-text">
    <w:name w:val="title-text"/>
    <w:basedOn w:val="a0"/>
    <w:rsid w:val="00886178"/>
  </w:style>
  <w:style w:type="character" w:customStyle="1" w:styleId="f-s-7-1">
    <w:name w:val="f-s-7-1"/>
    <w:basedOn w:val="a0"/>
    <w:rsid w:val="00886178"/>
  </w:style>
  <w:style w:type="character" w:customStyle="1" w:styleId="gsct1">
    <w:name w:val="gs_ct1"/>
    <w:basedOn w:val="a0"/>
    <w:rsid w:val="00886178"/>
  </w:style>
  <w:style w:type="character" w:customStyle="1" w:styleId="ref-journal">
    <w:name w:val="ref-journal"/>
    <w:basedOn w:val="a0"/>
    <w:rsid w:val="00886178"/>
  </w:style>
  <w:style w:type="character" w:customStyle="1" w:styleId="11">
    <w:name w:val="확인되지 않은 멘션1"/>
    <w:basedOn w:val="a0"/>
    <w:uiPriority w:val="99"/>
    <w:rsid w:val="00886178"/>
    <w:rPr>
      <w:color w:val="605E5C"/>
      <w:shd w:val="clear" w:color="auto" w:fill="E1DFDD"/>
    </w:rPr>
  </w:style>
  <w:style w:type="paragraph" w:styleId="af2">
    <w:name w:val="Body Text"/>
    <w:basedOn w:val="a"/>
    <w:link w:val="Char5"/>
    <w:uiPriority w:val="99"/>
    <w:semiHidden/>
    <w:unhideWhenUsed/>
    <w:rsid w:val="00886178"/>
    <w:pPr>
      <w:widowControl w:val="0"/>
      <w:wordWrap w:val="0"/>
      <w:autoSpaceDE w:val="0"/>
      <w:autoSpaceDN w:val="0"/>
      <w:spacing w:after="120"/>
      <w:jc w:val="both"/>
    </w:pPr>
    <w:rPr>
      <w:rFonts w:asciiTheme="minorHAnsi" w:eastAsiaTheme="minorEastAsia" w:hAnsiTheme="minorHAnsi" w:cstheme="minorBidi"/>
      <w:kern w:val="2"/>
      <w:sz w:val="20"/>
      <w:lang w:val="en-US" w:eastAsia="ko-KR"/>
    </w:rPr>
  </w:style>
  <w:style w:type="character" w:customStyle="1" w:styleId="Char5">
    <w:name w:val="본문 Char"/>
    <w:basedOn w:val="a0"/>
    <w:link w:val="af2"/>
    <w:uiPriority w:val="99"/>
    <w:semiHidden/>
    <w:rsid w:val="00886178"/>
    <w:rPr>
      <w:rFonts w:asciiTheme="minorHAnsi" w:eastAsiaTheme="minorEastAsia" w:hAnsiTheme="minorHAnsi" w:cstheme="minorBidi"/>
      <w:kern w:val="2"/>
      <w:szCs w:val="22"/>
      <w:lang w:eastAsia="ko-KR" w:bidi="ar-SA"/>
    </w:rPr>
  </w:style>
  <w:style w:type="paragraph" w:styleId="af3">
    <w:name w:val="Normal (Web)"/>
    <w:basedOn w:val="a"/>
    <w:uiPriority w:val="99"/>
    <w:unhideWhenUsed/>
    <w:rsid w:val="00886178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character" w:styleId="af4">
    <w:name w:val="Emphasis"/>
    <w:basedOn w:val="a0"/>
    <w:uiPriority w:val="20"/>
    <w:qFormat/>
    <w:rsid w:val="00886178"/>
    <w:rPr>
      <w:i/>
      <w:iCs/>
    </w:rPr>
  </w:style>
  <w:style w:type="paragraph" w:customStyle="1" w:styleId="s22">
    <w:name w:val="s22"/>
    <w:basedOn w:val="a"/>
    <w:rsid w:val="00C933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s6">
    <w:name w:val="s6"/>
    <w:basedOn w:val="a0"/>
    <w:rsid w:val="00C93362"/>
  </w:style>
  <w:style w:type="character" w:customStyle="1" w:styleId="apple-converted-space">
    <w:name w:val="apple-converted-space"/>
    <w:basedOn w:val="a0"/>
    <w:rsid w:val="00C93362"/>
  </w:style>
  <w:style w:type="character" w:customStyle="1" w:styleId="s9">
    <w:name w:val="s9"/>
    <w:basedOn w:val="a0"/>
    <w:rsid w:val="00C93362"/>
  </w:style>
  <w:style w:type="character" w:customStyle="1" w:styleId="s10">
    <w:name w:val="s10"/>
    <w:basedOn w:val="a0"/>
    <w:rsid w:val="00C93362"/>
  </w:style>
  <w:style w:type="character" w:customStyle="1" w:styleId="s16">
    <w:name w:val="s16"/>
    <w:basedOn w:val="a0"/>
    <w:rsid w:val="00C93362"/>
  </w:style>
  <w:style w:type="character" w:customStyle="1" w:styleId="s31">
    <w:name w:val="s31"/>
    <w:basedOn w:val="a0"/>
    <w:rsid w:val="00250CB8"/>
  </w:style>
  <w:style w:type="character" w:customStyle="1" w:styleId="s3">
    <w:name w:val="s3"/>
    <w:basedOn w:val="a0"/>
    <w:rsid w:val="00C348D4"/>
  </w:style>
  <w:style w:type="character" w:customStyle="1" w:styleId="s4">
    <w:name w:val="s4"/>
    <w:basedOn w:val="a0"/>
    <w:rsid w:val="00C348D4"/>
  </w:style>
  <w:style w:type="character" w:customStyle="1" w:styleId="s5">
    <w:name w:val="s5"/>
    <w:basedOn w:val="a0"/>
    <w:rsid w:val="00C348D4"/>
  </w:style>
  <w:style w:type="character" w:customStyle="1" w:styleId="s11">
    <w:name w:val="s11"/>
    <w:basedOn w:val="a0"/>
    <w:rsid w:val="00B41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bidi="ar-SA"/>
    </w:rPr>
  </w:style>
  <w:style w:type="paragraph" w:styleId="1">
    <w:name w:val="heading 1"/>
    <w:basedOn w:val="a"/>
    <w:next w:val="a"/>
    <w:link w:val="1Char"/>
    <w:uiPriority w:val="9"/>
    <w:qFormat/>
    <w:rsid w:val="0024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86178"/>
    <w:pPr>
      <w:keepNext/>
      <w:widowControl w:val="0"/>
      <w:wordWrap w:val="0"/>
      <w:autoSpaceDE w:val="0"/>
      <w:autoSpaceDN w:val="0"/>
      <w:ind w:leftChars="300" w:left="300" w:hangingChars="200" w:hanging="2000"/>
      <w:jc w:val="both"/>
      <w:outlineLvl w:val="2"/>
    </w:pPr>
    <w:rPr>
      <w:rFonts w:asciiTheme="majorHAnsi" w:eastAsiaTheme="majorEastAsia" w:hAnsiTheme="majorHAnsi" w:cstheme="majorBidi"/>
      <w:kern w:val="2"/>
      <w:sz w:val="20"/>
      <w:lang w:val="en-US" w:eastAsia="ko-KR"/>
    </w:rPr>
  </w:style>
  <w:style w:type="paragraph" w:styleId="6">
    <w:name w:val="heading 6"/>
    <w:basedOn w:val="a"/>
    <w:next w:val="a"/>
    <w:link w:val="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Char">
    <w:name w:val="제목 6 Char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015D91"/>
    <w:rPr>
      <w:sz w:val="20"/>
      <w:szCs w:val="20"/>
    </w:rPr>
  </w:style>
  <w:style w:type="character" w:customStyle="1" w:styleId="Char">
    <w:name w:val="메모 텍스트 Char"/>
    <w:link w:val="a6"/>
    <w:uiPriority w:val="99"/>
    <w:rsid w:val="00015D91"/>
    <w:rPr>
      <w:lang w:eastAsia="en-US"/>
    </w:rPr>
  </w:style>
  <w:style w:type="paragraph" w:styleId="a7">
    <w:name w:val="header"/>
    <w:basedOn w:val="a"/>
    <w:link w:val="Char0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0">
    <w:name w:val="머리글 Char"/>
    <w:link w:val="a7"/>
    <w:uiPriority w:val="99"/>
    <w:rsid w:val="001B170B"/>
    <w:rPr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1">
    <w:name w:val="바닥글 Char"/>
    <w:link w:val="a8"/>
    <w:uiPriority w:val="99"/>
    <w:rsid w:val="001B170B"/>
    <w:rPr>
      <w:sz w:val="22"/>
      <w:szCs w:val="22"/>
      <w:lang w:eastAsia="en-US"/>
    </w:rPr>
  </w:style>
  <w:style w:type="paragraph" w:styleId="a9">
    <w:name w:val="footnote text"/>
    <w:basedOn w:val="a"/>
    <w:link w:val="Char2"/>
    <w:uiPriority w:val="99"/>
    <w:semiHidden/>
    <w:unhideWhenUsed/>
    <w:rsid w:val="00E279E7"/>
    <w:rPr>
      <w:sz w:val="20"/>
      <w:szCs w:val="20"/>
    </w:rPr>
  </w:style>
  <w:style w:type="character" w:customStyle="1" w:styleId="Char2">
    <w:name w:val="각주 텍스트 Char"/>
    <w:link w:val="a9"/>
    <w:uiPriority w:val="99"/>
    <w:semiHidden/>
    <w:rsid w:val="00E279E7"/>
    <w:rPr>
      <w:lang w:eastAsia="en-US"/>
    </w:rPr>
  </w:style>
  <w:style w:type="character" w:styleId="aa">
    <w:name w:val="footnote reference"/>
    <w:uiPriority w:val="99"/>
    <w:semiHidden/>
    <w:unhideWhenUsed/>
    <w:rsid w:val="00E279E7"/>
    <w:rPr>
      <w:vertAlign w:val="superscript"/>
    </w:rPr>
  </w:style>
  <w:style w:type="paragraph" w:styleId="ab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</w:style>
  <w:style w:type="character" w:styleId="ac">
    <w:name w:val="FollowedHyperlink"/>
    <w:uiPriority w:val="99"/>
    <w:semiHidden/>
    <w:unhideWhenUsed/>
    <w:rsid w:val="00CF718A"/>
    <w:rPr>
      <w:color w:val="800080"/>
      <w:u w:val="single"/>
    </w:rPr>
  </w:style>
  <w:style w:type="paragraph" w:styleId="ad">
    <w:name w:val="Balloon Text"/>
    <w:basedOn w:val="a"/>
    <w:link w:val="Char3"/>
    <w:uiPriority w:val="99"/>
    <w:semiHidden/>
    <w:unhideWhenUsed/>
    <w:rsid w:val="0083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link w:val="ad"/>
    <w:uiPriority w:val="99"/>
    <w:semiHidden/>
    <w:rsid w:val="00837D9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40662C"/>
    <w:rPr>
      <w:color w:val="605E5C"/>
      <w:shd w:val="clear" w:color="auto" w:fill="E1DFDD"/>
    </w:rPr>
  </w:style>
  <w:style w:type="paragraph" w:styleId="ae">
    <w:name w:val="annotation subject"/>
    <w:basedOn w:val="a6"/>
    <w:next w:val="a6"/>
    <w:link w:val="Char4"/>
    <w:uiPriority w:val="99"/>
    <w:semiHidden/>
    <w:unhideWhenUsed/>
    <w:rsid w:val="0040662C"/>
    <w:pPr>
      <w:spacing w:line="240" w:lineRule="auto"/>
    </w:pPr>
    <w:rPr>
      <w:b/>
      <w:bCs/>
    </w:rPr>
  </w:style>
  <w:style w:type="character" w:customStyle="1" w:styleId="Char4">
    <w:name w:val="메모 주제 Char"/>
    <w:basedOn w:val="Char"/>
    <w:link w:val="ae"/>
    <w:uiPriority w:val="99"/>
    <w:semiHidden/>
    <w:rsid w:val="0040662C"/>
    <w:rPr>
      <w:b/>
      <w:bCs/>
      <w:lang w:val="de-CH" w:eastAsia="en-US" w:bidi="ar-SA"/>
    </w:rPr>
  </w:style>
  <w:style w:type="paragraph" w:styleId="af">
    <w:name w:val="Revision"/>
    <w:hidden/>
    <w:uiPriority w:val="99"/>
    <w:semiHidden/>
    <w:rsid w:val="0040662C"/>
    <w:rPr>
      <w:sz w:val="22"/>
      <w:szCs w:val="22"/>
      <w:lang w:val="de-CH" w:bidi="ar-SA"/>
    </w:rPr>
  </w:style>
  <w:style w:type="character" w:customStyle="1" w:styleId="1Char">
    <w:name w:val="제목 1 Char"/>
    <w:basedOn w:val="a0"/>
    <w:link w:val="1"/>
    <w:uiPriority w:val="9"/>
    <w:rsid w:val="002454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 w:bidi="ar-SA"/>
    </w:rPr>
  </w:style>
  <w:style w:type="character" w:customStyle="1" w:styleId="3Char">
    <w:name w:val="제목 3 Char"/>
    <w:basedOn w:val="a0"/>
    <w:link w:val="3"/>
    <w:uiPriority w:val="9"/>
    <w:rsid w:val="00886178"/>
    <w:rPr>
      <w:rFonts w:asciiTheme="majorHAnsi" w:eastAsiaTheme="majorEastAsia" w:hAnsiTheme="majorHAnsi" w:cstheme="majorBidi"/>
      <w:kern w:val="2"/>
      <w:szCs w:val="22"/>
      <w:lang w:eastAsia="ko-KR" w:bidi="ar-SA"/>
    </w:rPr>
  </w:style>
  <w:style w:type="paragraph" w:customStyle="1" w:styleId="EndNoteBibliographyTitle">
    <w:name w:val="EndNote Bibliography Title"/>
    <w:basedOn w:val="a"/>
    <w:link w:val="EndNoteBibliographyTitleChar"/>
    <w:rsid w:val="00886178"/>
    <w:pPr>
      <w:widowControl w:val="0"/>
      <w:wordWrap w:val="0"/>
      <w:autoSpaceDE w:val="0"/>
      <w:autoSpaceDN w:val="0"/>
      <w:spacing w:after="0"/>
      <w:jc w:val="center"/>
    </w:pPr>
    <w:rPr>
      <w:rFonts w:eastAsia="맑은 고딕" w:cs="Arial"/>
      <w:noProof/>
      <w:kern w:val="2"/>
      <w:lang w:val="en-US" w:eastAsia="ko-KR"/>
    </w:rPr>
  </w:style>
  <w:style w:type="character" w:customStyle="1" w:styleId="EndNoteBibliographyTitleChar">
    <w:name w:val="EndNote Bibliography Title Char"/>
    <w:basedOn w:val="a0"/>
    <w:link w:val="EndNoteBibliographyTitle"/>
    <w:rsid w:val="00886178"/>
    <w:rPr>
      <w:rFonts w:eastAsia="맑은 고딕" w:cs="Arial"/>
      <w:noProof/>
      <w:kern w:val="2"/>
      <w:sz w:val="22"/>
      <w:szCs w:val="22"/>
      <w:lang w:eastAsia="ko-KR" w:bidi="ar-SA"/>
    </w:rPr>
  </w:style>
  <w:style w:type="paragraph" w:customStyle="1" w:styleId="EndNoteBibliography">
    <w:name w:val="EndNote Bibliography"/>
    <w:basedOn w:val="a"/>
    <w:link w:val="EndNoteBibliographyChar"/>
    <w:rsid w:val="00886178"/>
    <w:pPr>
      <w:widowControl w:val="0"/>
      <w:wordWrap w:val="0"/>
      <w:autoSpaceDE w:val="0"/>
      <w:autoSpaceDN w:val="0"/>
      <w:spacing w:line="240" w:lineRule="auto"/>
      <w:jc w:val="both"/>
    </w:pPr>
    <w:rPr>
      <w:rFonts w:eastAsia="맑은 고딕" w:cs="Arial"/>
      <w:noProof/>
      <w:kern w:val="2"/>
      <w:lang w:val="en-US" w:eastAsia="ko-KR"/>
    </w:rPr>
  </w:style>
  <w:style w:type="character" w:customStyle="1" w:styleId="EndNoteBibliographyChar">
    <w:name w:val="EndNote Bibliography Char"/>
    <w:basedOn w:val="a0"/>
    <w:link w:val="EndNoteBibliography"/>
    <w:rsid w:val="00886178"/>
    <w:rPr>
      <w:rFonts w:eastAsia="맑은 고딕" w:cs="Arial"/>
      <w:noProof/>
      <w:kern w:val="2"/>
      <w:sz w:val="22"/>
      <w:szCs w:val="22"/>
      <w:lang w:eastAsia="ko-KR" w:bidi="ar-SA"/>
    </w:rPr>
  </w:style>
  <w:style w:type="character" w:styleId="af0">
    <w:name w:val="Placeholder Text"/>
    <w:basedOn w:val="a0"/>
    <w:uiPriority w:val="99"/>
    <w:semiHidden/>
    <w:rsid w:val="00886178"/>
    <w:rPr>
      <w:color w:val="808080"/>
    </w:rPr>
  </w:style>
  <w:style w:type="paragraph" w:customStyle="1" w:styleId="EndNoteCategoryHeading">
    <w:name w:val="EndNote Category Heading"/>
    <w:basedOn w:val="a"/>
    <w:link w:val="EndNoteCategoryHeadingChar"/>
    <w:rsid w:val="00886178"/>
    <w:pPr>
      <w:widowControl w:val="0"/>
      <w:wordWrap w:val="0"/>
      <w:autoSpaceDE w:val="0"/>
      <w:autoSpaceDN w:val="0"/>
      <w:spacing w:before="120" w:after="120"/>
    </w:pPr>
    <w:rPr>
      <w:rFonts w:asciiTheme="minorHAnsi" w:eastAsiaTheme="minorEastAsia" w:hAnsiTheme="minorHAnsi" w:cstheme="minorBidi"/>
      <w:b/>
      <w:noProof/>
      <w:kern w:val="2"/>
      <w:sz w:val="20"/>
      <w:lang w:val="en-US" w:eastAsia="ko-KR"/>
    </w:rPr>
  </w:style>
  <w:style w:type="character" w:customStyle="1" w:styleId="EndNoteCategoryHeadingChar">
    <w:name w:val="EndNote Category Heading Char"/>
    <w:basedOn w:val="a0"/>
    <w:link w:val="EndNoteCategoryHeading"/>
    <w:rsid w:val="00886178"/>
    <w:rPr>
      <w:rFonts w:asciiTheme="minorHAnsi" w:eastAsiaTheme="minorEastAsia" w:hAnsiTheme="minorHAnsi" w:cstheme="minorBidi"/>
      <w:b/>
      <w:noProof/>
      <w:kern w:val="2"/>
      <w:szCs w:val="22"/>
      <w:lang w:eastAsia="ko-KR" w:bidi="ar-SA"/>
    </w:rPr>
  </w:style>
  <w:style w:type="paragraph" w:styleId="af1">
    <w:name w:val="No Spacing"/>
    <w:uiPriority w:val="1"/>
    <w:qFormat/>
    <w:rsid w:val="00886178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eastAsia="ko-KR" w:bidi="ar-SA"/>
    </w:rPr>
  </w:style>
  <w:style w:type="character" w:customStyle="1" w:styleId="highlight">
    <w:name w:val="highlight"/>
    <w:basedOn w:val="a0"/>
    <w:rsid w:val="00886178"/>
  </w:style>
  <w:style w:type="character" w:customStyle="1" w:styleId="title-text">
    <w:name w:val="title-text"/>
    <w:basedOn w:val="a0"/>
    <w:rsid w:val="00886178"/>
  </w:style>
  <w:style w:type="character" w:customStyle="1" w:styleId="f-s-7-1">
    <w:name w:val="f-s-7-1"/>
    <w:basedOn w:val="a0"/>
    <w:rsid w:val="00886178"/>
  </w:style>
  <w:style w:type="character" w:customStyle="1" w:styleId="gsct1">
    <w:name w:val="gs_ct1"/>
    <w:basedOn w:val="a0"/>
    <w:rsid w:val="00886178"/>
  </w:style>
  <w:style w:type="character" w:customStyle="1" w:styleId="ref-journal">
    <w:name w:val="ref-journal"/>
    <w:basedOn w:val="a0"/>
    <w:rsid w:val="00886178"/>
  </w:style>
  <w:style w:type="character" w:customStyle="1" w:styleId="11">
    <w:name w:val="확인되지 않은 멘션1"/>
    <w:basedOn w:val="a0"/>
    <w:uiPriority w:val="99"/>
    <w:rsid w:val="00886178"/>
    <w:rPr>
      <w:color w:val="605E5C"/>
      <w:shd w:val="clear" w:color="auto" w:fill="E1DFDD"/>
    </w:rPr>
  </w:style>
  <w:style w:type="paragraph" w:styleId="af2">
    <w:name w:val="Body Text"/>
    <w:basedOn w:val="a"/>
    <w:link w:val="Char5"/>
    <w:uiPriority w:val="99"/>
    <w:semiHidden/>
    <w:unhideWhenUsed/>
    <w:rsid w:val="00886178"/>
    <w:pPr>
      <w:widowControl w:val="0"/>
      <w:wordWrap w:val="0"/>
      <w:autoSpaceDE w:val="0"/>
      <w:autoSpaceDN w:val="0"/>
      <w:spacing w:after="120"/>
      <w:jc w:val="both"/>
    </w:pPr>
    <w:rPr>
      <w:rFonts w:asciiTheme="minorHAnsi" w:eastAsiaTheme="minorEastAsia" w:hAnsiTheme="minorHAnsi" w:cstheme="minorBidi"/>
      <w:kern w:val="2"/>
      <w:sz w:val="20"/>
      <w:lang w:val="en-US" w:eastAsia="ko-KR"/>
    </w:rPr>
  </w:style>
  <w:style w:type="character" w:customStyle="1" w:styleId="Char5">
    <w:name w:val="본문 Char"/>
    <w:basedOn w:val="a0"/>
    <w:link w:val="af2"/>
    <w:uiPriority w:val="99"/>
    <w:semiHidden/>
    <w:rsid w:val="00886178"/>
    <w:rPr>
      <w:rFonts w:asciiTheme="minorHAnsi" w:eastAsiaTheme="minorEastAsia" w:hAnsiTheme="minorHAnsi" w:cstheme="minorBidi"/>
      <w:kern w:val="2"/>
      <w:szCs w:val="22"/>
      <w:lang w:eastAsia="ko-KR" w:bidi="ar-SA"/>
    </w:rPr>
  </w:style>
  <w:style w:type="paragraph" w:styleId="af3">
    <w:name w:val="Normal (Web)"/>
    <w:basedOn w:val="a"/>
    <w:uiPriority w:val="99"/>
    <w:unhideWhenUsed/>
    <w:rsid w:val="00886178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character" w:styleId="af4">
    <w:name w:val="Emphasis"/>
    <w:basedOn w:val="a0"/>
    <w:uiPriority w:val="20"/>
    <w:qFormat/>
    <w:rsid w:val="00886178"/>
    <w:rPr>
      <w:i/>
      <w:iCs/>
    </w:rPr>
  </w:style>
  <w:style w:type="paragraph" w:customStyle="1" w:styleId="s22">
    <w:name w:val="s22"/>
    <w:basedOn w:val="a"/>
    <w:rsid w:val="00C933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s6">
    <w:name w:val="s6"/>
    <w:basedOn w:val="a0"/>
    <w:rsid w:val="00C93362"/>
  </w:style>
  <w:style w:type="character" w:customStyle="1" w:styleId="apple-converted-space">
    <w:name w:val="apple-converted-space"/>
    <w:basedOn w:val="a0"/>
    <w:rsid w:val="00C93362"/>
  </w:style>
  <w:style w:type="character" w:customStyle="1" w:styleId="s9">
    <w:name w:val="s9"/>
    <w:basedOn w:val="a0"/>
    <w:rsid w:val="00C93362"/>
  </w:style>
  <w:style w:type="character" w:customStyle="1" w:styleId="s10">
    <w:name w:val="s10"/>
    <w:basedOn w:val="a0"/>
    <w:rsid w:val="00C93362"/>
  </w:style>
  <w:style w:type="character" w:customStyle="1" w:styleId="s16">
    <w:name w:val="s16"/>
    <w:basedOn w:val="a0"/>
    <w:rsid w:val="00C93362"/>
  </w:style>
  <w:style w:type="character" w:customStyle="1" w:styleId="s31">
    <w:name w:val="s31"/>
    <w:basedOn w:val="a0"/>
    <w:rsid w:val="00250CB8"/>
  </w:style>
  <w:style w:type="character" w:customStyle="1" w:styleId="s3">
    <w:name w:val="s3"/>
    <w:basedOn w:val="a0"/>
    <w:rsid w:val="00C348D4"/>
  </w:style>
  <w:style w:type="character" w:customStyle="1" w:styleId="s4">
    <w:name w:val="s4"/>
    <w:basedOn w:val="a0"/>
    <w:rsid w:val="00C348D4"/>
  </w:style>
  <w:style w:type="character" w:customStyle="1" w:styleId="s5">
    <w:name w:val="s5"/>
    <w:basedOn w:val="a0"/>
    <w:rsid w:val="00C348D4"/>
  </w:style>
  <w:style w:type="character" w:customStyle="1" w:styleId="s11">
    <w:name w:val="s11"/>
    <w:basedOn w:val="a0"/>
    <w:rsid w:val="00B4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4D29-5C3A-40E8-8826-3E9B64FE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Links>
    <vt:vector size="36" baseType="variant"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9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nc3rs.org.uk%2Farrive-guidelines&amp;data=02%7C01%7Cauthor-guidelines%40karger.com%7C28323ed23d5b464cb3c008d7c9e5e6a7%7C69e7eb606e904a0590b15b8d6d697087%7C0%7C0%7C637199861558596413&amp;sdata=SQowW%2BVYarrBPBbuvB6BbKQemI%2Bq68I4PiFv6kNB8gY%3D&amp;reserved=0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https://www.wma.net/policies-post/wma-declaration-of-helsinki-ethical-principles-for-medical-research-involving-human-subjects/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cha</cp:lastModifiedBy>
  <cp:revision>3</cp:revision>
  <dcterms:created xsi:type="dcterms:W3CDTF">2023-02-24T01:17:00Z</dcterms:created>
  <dcterms:modified xsi:type="dcterms:W3CDTF">2023-02-24T01:18:00Z</dcterms:modified>
</cp:coreProperties>
</file>